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4D" w:rsidRPr="004C1D23" w:rsidRDefault="0048574D" w:rsidP="004102D7">
      <w:pPr>
        <w:tabs>
          <w:tab w:val="left" w:pos="360"/>
        </w:tabs>
        <w:spacing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:rsidR="004379B0" w:rsidRPr="004C1D23" w:rsidRDefault="005E46BA" w:rsidP="004E22F2">
      <w:pPr>
        <w:tabs>
          <w:tab w:val="left" w:pos="360"/>
        </w:tabs>
        <w:spacing w:line="240" w:lineRule="auto"/>
        <w:jc w:val="right"/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Cs/>
          <w:i/>
          <w:color w:val="000000" w:themeColor="text1"/>
          <w:sz w:val="20"/>
          <w:szCs w:val="20"/>
          <w:lang w:val="pl-PL"/>
        </w:rPr>
        <w:t xml:space="preserve">Załącznik Nr </w:t>
      </w:r>
      <w:r w:rsidR="00817F45" w:rsidRPr="004C1D23">
        <w:rPr>
          <w:rFonts w:ascii="Palatino Linotype" w:hAnsi="Palatino Linotype"/>
          <w:bCs/>
          <w:i/>
          <w:color w:val="000000" w:themeColor="text1"/>
          <w:sz w:val="20"/>
          <w:szCs w:val="20"/>
          <w:lang w:val="pl-PL"/>
        </w:rPr>
        <w:t>1</w:t>
      </w:r>
      <w:r w:rsidR="00207197" w:rsidRPr="004C1D23">
        <w:rPr>
          <w:rFonts w:ascii="Palatino Linotype" w:hAnsi="Palatino Linotype"/>
          <w:bCs/>
          <w:i/>
          <w:color w:val="000000" w:themeColor="text1"/>
          <w:sz w:val="20"/>
          <w:szCs w:val="20"/>
          <w:lang w:val="pl-PL"/>
        </w:rPr>
        <w:t>a</w:t>
      </w:r>
      <w:r w:rsidRPr="004C1D23">
        <w:rPr>
          <w:rFonts w:ascii="Palatino Linotype" w:hAnsi="Palatino Linotype"/>
          <w:bCs/>
          <w:i/>
          <w:color w:val="000000" w:themeColor="text1"/>
          <w:sz w:val="20"/>
          <w:szCs w:val="20"/>
          <w:lang w:val="pl-PL"/>
        </w:rPr>
        <w:t xml:space="preserve"> do </w:t>
      </w:r>
      <w:r w:rsidRPr="004C1D23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lang w:val="pl-PL"/>
        </w:rPr>
        <w:t>SIWZ</w:t>
      </w:r>
      <w:r w:rsidR="004379B0" w:rsidRPr="004C1D23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lang w:val="pl-PL"/>
        </w:rPr>
        <w:t xml:space="preserve"> </w:t>
      </w:r>
    </w:p>
    <w:p w:rsidR="005E46BA" w:rsidRPr="004C1D23" w:rsidRDefault="005A4017" w:rsidP="004E22F2">
      <w:pPr>
        <w:tabs>
          <w:tab w:val="left" w:pos="360"/>
        </w:tabs>
        <w:spacing w:line="240" w:lineRule="auto"/>
        <w:jc w:val="right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lang w:val="pl-PL"/>
        </w:rPr>
        <w:t xml:space="preserve">CZĘŚĆ I </w:t>
      </w:r>
    </w:p>
    <w:p w:rsidR="005E46BA" w:rsidRPr="004C1D23" w:rsidRDefault="005E46BA" w:rsidP="005E46BA">
      <w:pPr>
        <w:spacing w:line="240" w:lineRule="auto"/>
        <w:ind w:left="181" w:hanging="181"/>
        <w:jc w:val="both"/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>……………………………………………..</w:t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  <w:t xml:space="preserve">…………………..…………………         </w:t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>/Nazwa i adres Wykonawcy/</w:t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="00F06817"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="00F06817"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="00F06817"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  <w:t>/miejscowość i data/</w:t>
      </w:r>
    </w:p>
    <w:p w:rsidR="005E46BA" w:rsidRPr="004C1D23" w:rsidRDefault="005E46BA" w:rsidP="005E46BA">
      <w:pPr>
        <w:spacing w:line="240" w:lineRule="auto"/>
        <w:ind w:left="181" w:hanging="181"/>
        <w:jc w:val="both"/>
        <w:rPr>
          <w:rFonts w:ascii="Palatino Linotype" w:hAnsi="Palatino Linotype"/>
          <w:bCs/>
          <w:iCs/>
          <w:color w:val="000000" w:themeColor="text1"/>
          <w:sz w:val="20"/>
          <w:szCs w:val="20"/>
        </w:rPr>
      </w:pPr>
      <w:proofErr w:type="spellStart"/>
      <w:r w:rsidRPr="004C1D23">
        <w:rPr>
          <w:rFonts w:ascii="Palatino Linotype" w:hAnsi="Palatino Linotype"/>
          <w:iCs/>
          <w:color w:val="000000" w:themeColor="text1"/>
          <w:sz w:val="20"/>
          <w:szCs w:val="20"/>
        </w:rPr>
        <w:t>Nr</w:t>
      </w:r>
      <w:proofErr w:type="spellEnd"/>
      <w:r w:rsidRPr="004C1D23">
        <w:rPr>
          <w:rFonts w:ascii="Palatino Linotype" w:hAnsi="Palatino Linotype"/>
          <w:iCs/>
          <w:color w:val="000000" w:themeColor="text1"/>
          <w:sz w:val="20"/>
          <w:szCs w:val="20"/>
        </w:rPr>
        <w:t xml:space="preserve"> tel. / </w:t>
      </w:r>
      <w:proofErr w:type="spellStart"/>
      <w:r w:rsidRPr="004C1D23">
        <w:rPr>
          <w:rFonts w:ascii="Palatino Linotype" w:hAnsi="Palatino Linotype"/>
          <w:iCs/>
          <w:color w:val="000000" w:themeColor="text1"/>
          <w:sz w:val="20"/>
          <w:szCs w:val="20"/>
        </w:rPr>
        <w:t>nr</w:t>
      </w:r>
      <w:proofErr w:type="spellEnd"/>
      <w:r w:rsidRPr="004C1D23">
        <w:rPr>
          <w:rFonts w:ascii="Palatino Linotype" w:hAnsi="Palatino Linotype"/>
          <w:iCs/>
          <w:color w:val="000000" w:themeColor="text1"/>
          <w:sz w:val="20"/>
          <w:szCs w:val="20"/>
        </w:rPr>
        <w:t xml:space="preserve"> fax ……………………</w:t>
      </w:r>
      <w:r w:rsidR="009E3D6E" w:rsidRPr="004C1D23">
        <w:rPr>
          <w:rFonts w:ascii="Palatino Linotype" w:hAnsi="Palatino Linotype"/>
          <w:iCs/>
          <w:color w:val="000000" w:themeColor="text1"/>
          <w:sz w:val="20"/>
          <w:szCs w:val="20"/>
        </w:rPr>
        <w:t xml:space="preserve"> </w:t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</w:rPr>
        <w:t>e-mail ………………………………</w:t>
      </w:r>
    </w:p>
    <w:p w:rsidR="00F06817" w:rsidRPr="004C1D23" w:rsidRDefault="005E46BA" w:rsidP="009A0015">
      <w:pPr>
        <w:tabs>
          <w:tab w:val="left" w:pos="4320"/>
        </w:tabs>
        <w:spacing w:line="240" w:lineRule="auto"/>
        <w:ind w:left="5664" w:right="-175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  <w:bookmarkStart w:id="0" w:name="_GoBack"/>
      <w:bookmarkEnd w:id="0"/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Powiat Piski</w:t>
      </w:r>
      <w:r w:rsidR="00F06817"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 xml:space="preserve"> – Starostwo Powiatowe w Piszu</w:t>
      </w:r>
      <w:r w:rsidR="009A0015"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 xml:space="preserve">, </w:t>
      </w:r>
    </w:p>
    <w:p w:rsidR="005E46BA" w:rsidRPr="004C1D23" w:rsidRDefault="005E46BA" w:rsidP="009A0015">
      <w:pPr>
        <w:tabs>
          <w:tab w:val="left" w:pos="4320"/>
        </w:tabs>
        <w:spacing w:line="240" w:lineRule="auto"/>
        <w:ind w:left="5664" w:right="-175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ul. Warszawska 1</w:t>
      </w:r>
    </w:p>
    <w:p w:rsidR="005E46BA" w:rsidRPr="004C1D23" w:rsidRDefault="005E46BA" w:rsidP="005E46BA">
      <w:pPr>
        <w:tabs>
          <w:tab w:val="left" w:pos="4140"/>
        </w:tabs>
        <w:spacing w:line="240" w:lineRule="auto"/>
        <w:ind w:left="5664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12-200 Pisz</w:t>
      </w:r>
    </w:p>
    <w:p w:rsidR="00275BCA" w:rsidRPr="004C1D23" w:rsidRDefault="00275BCA" w:rsidP="00275BCA">
      <w:pPr>
        <w:tabs>
          <w:tab w:val="left" w:pos="4140"/>
        </w:tabs>
        <w:spacing w:line="240" w:lineRule="auto"/>
        <w:ind w:left="4720" w:hanging="4720"/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</w:p>
    <w:p w:rsidR="005E46BA" w:rsidRPr="004C1D23" w:rsidRDefault="005E46BA" w:rsidP="00275BCA">
      <w:pPr>
        <w:tabs>
          <w:tab w:val="left" w:pos="4140"/>
        </w:tabs>
        <w:spacing w:line="240" w:lineRule="auto"/>
        <w:ind w:left="4720" w:hanging="4720"/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FORMULARZ OFERTOWY</w:t>
      </w:r>
    </w:p>
    <w:p w:rsidR="00A05CD8" w:rsidRPr="004C1D23" w:rsidRDefault="00A05CD8" w:rsidP="00275BCA">
      <w:pPr>
        <w:tabs>
          <w:tab w:val="left" w:pos="900"/>
        </w:tabs>
        <w:spacing w:line="240" w:lineRule="auto"/>
        <w:jc w:val="center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:rsidR="005E46BA" w:rsidRPr="004C1D23" w:rsidRDefault="005E46BA" w:rsidP="00FD2024">
      <w:pPr>
        <w:tabs>
          <w:tab w:val="left" w:pos="900"/>
        </w:tabs>
        <w:spacing w:line="276" w:lineRule="auto"/>
        <w:jc w:val="both"/>
        <w:rPr>
          <w:rFonts w:ascii="Palatino Linotype" w:hAnsi="Palatino Linotype"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Odpowiadając na zaproszenie do wzięcia udziału w postępowaniu przetargowym, ogłoszonym w dniu </w:t>
      </w:r>
      <w:r w:rsidR="00AD436D">
        <w:rPr>
          <w:rFonts w:ascii="Palatino Linotype" w:hAnsi="Palatino Linotype"/>
          <w:color w:val="000000" w:themeColor="text1"/>
          <w:sz w:val="20"/>
          <w:szCs w:val="20"/>
          <w:lang w:val="pl-PL"/>
        </w:rPr>
        <w:br/>
      </w:r>
      <w:r w:rsidR="00AD436D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1 lipca</w:t>
      </w:r>
      <w:r w:rsidR="00B74355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 201</w:t>
      </w:r>
      <w:r w:rsidR="00F06817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9</w:t>
      </w:r>
      <w:r w:rsidR="003E46CC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r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.,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prowadzonym w trybie przetargu nieograniczonego 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na</w:t>
      </w:r>
      <w:r w:rsidR="00D9784C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 </w:t>
      </w:r>
      <w:r w:rsidR="00CB2395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Dost</w:t>
      </w:r>
      <w:r w:rsidR="0017696A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awę sprzętu informatycznego </w:t>
      </w:r>
      <w:r w:rsidR="00035A2A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CZĘŚĆ I</w:t>
      </w:r>
      <w:r w:rsidR="00CB2395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 -</w:t>
      </w:r>
      <w:r w:rsidR="00035A2A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 </w:t>
      </w:r>
      <w:r w:rsidR="00D9784C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Dostawę </w:t>
      </w:r>
      <w:r w:rsidR="00F06817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macierzy i dysków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,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zgodnie z wymaganiami określonymi w </w:t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  <w:t>SIWZ,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oferujemy realizację dostawy będącej przedmiotem zamówienia za cenę:</w:t>
      </w:r>
    </w:p>
    <w:p w:rsidR="005E46BA" w:rsidRPr="004C1D23" w:rsidRDefault="005E46BA" w:rsidP="00FD2024">
      <w:pPr>
        <w:spacing w:before="120"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………………………………..…….............</w:t>
      </w:r>
      <w:r w:rsidR="00817F45"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.......</w:t>
      </w: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.........................................................</w:t>
      </w:r>
      <w:r w:rsidR="0032732A"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..........</w:t>
      </w: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.................................. zł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brutto,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</w:t>
      </w:r>
    </w:p>
    <w:p w:rsidR="005E46BA" w:rsidRPr="004C1D23" w:rsidRDefault="005E46BA" w:rsidP="00FD2024">
      <w:pPr>
        <w:spacing w:before="120"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słownie ..............................................................................</w:t>
      </w:r>
      <w:r w:rsidR="00817F45"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.........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......................................</w:t>
      </w:r>
      <w:r w:rsidR="0032732A"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..............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............................zł brutto, </w:t>
      </w:r>
    </w:p>
    <w:p w:rsidR="005E46BA" w:rsidRPr="004C1D23" w:rsidRDefault="005E46BA" w:rsidP="00FD2024">
      <w:pPr>
        <w:spacing w:before="12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w tym należny podatek VAT ……....</w:t>
      </w:r>
      <w:r w:rsidR="00817F45"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....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........ %, tj. …………………………..………</w:t>
      </w:r>
      <w:r w:rsidR="0032732A"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…….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……………………………</w:t>
      </w:r>
      <w:r w:rsidR="00FD2024"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…</w:t>
      </w:r>
    </w:p>
    <w:p w:rsidR="000B7561" w:rsidRPr="004C1D23" w:rsidRDefault="000B7561" w:rsidP="00FD2024">
      <w:pPr>
        <w:spacing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</w:p>
    <w:p w:rsidR="00F06817" w:rsidRPr="004C1D23" w:rsidRDefault="00F06817" w:rsidP="00F06817">
      <w:pPr>
        <w:spacing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Udzielam na </w:t>
      </w:r>
      <w:r w:rsidR="00EC0DA9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macierz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 gwarancji na okres ………… miesięcy.</w:t>
      </w:r>
    </w:p>
    <w:p w:rsidR="00F06817" w:rsidRPr="004C1D23" w:rsidRDefault="00F06817" w:rsidP="00F06817">
      <w:pPr>
        <w:spacing w:line="240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(</w:t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minimalne warunki – 24 miesięczny okres gwarancji. Inne dostępne opcje: 36 i 60 miesięcy)</w:t>
      </w:r>
    </w:p>
    <w:p w:rsidR="00F06817" w:rsidRPr="004C1D23" w:rsidRDefault="00F06817" w:rsidP="00FD2024">
      <w:pPr>
        <w:spacing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</w:p>
    <w:p w:rsidR="00207197" w:rsidRPr="004C1D23" w:rsidRDefault="00207197" w:rsidP="009A0015">
      <w:pPr>
        <w:suppressAutoHyphens/>
        <w:spacing w:before="12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 w:eastAsia="ar-SA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 w:eastAsia="ar-SA"/>
        </w:rPr>
        <w:t xml:space="preserve">Dostarczę </w:t>
      </w:r>
      <w:r w:rsidR="00F06817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 w:eastAsia="ar-SA"/>
        </w:rPr>
        <w:t xml:space="preserve">dodatkowy 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 w:eastAsia="ar-SA"/>
        </w:rPr>
        <w:t xml:space="preserve">dysk </w:t>
      </w:r>
      <w:r w:rsidR="00F06817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 w:eastAsia="ar-SA"/>
        </w:rPr>
        <w:t>twardy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 w:eastAsia="ar-SA"/>
        </w:rPr>
        <w:t xml:space="preserve"> …………</w:t>
      </w:r>
      <w:r w:rsidR="009A0015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 w:eastAsia="ar-SA"/>
        </w:rPr>
        <w:t>*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 w:eastAsia="ar-SA"/>
        </w:rPr>
        <w:t xml:space="preserve"> </w:t>
      </w:r>
      <w:r w:rsidR="003B1DC4"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 w:eastAsia="ar-SA"/>
        </w:rPr>
        <w:t xml:space="preserve">(TAK/NIE) jeżeli TAK </w:t>
      </w:r>
      <w:r w:rsidR="003B1DC4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 w:eastAsia="ar-SA"/>
        </w:rPr>
        <w:t>należy wpisać producenta i model urządzenia …………………………………………………..</w:t>
      </w:r>
    </w:p>
    <w:p w:rsidR="009A0015" w:rsidRPr="004C1D23" w:rsidRDefault="009A0015" w:rsidP="009A0015">
      <w:pPr>
        <w:suppressAutoHyphens/>
        <w:spacing w:line="240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 w:eastAsia="ar-SA"/>
        </w:rPr>
      </w:pP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 w:eastAsia="ar-SA"/>
        </w:rPr>
        <w:t>*Należy wpisać TAK lub NIE</w:t>
      </w:r>
    </w:p>
    <w:p w:rsidR="00207197" w:rsidRPr="004C1D23" w:rsidRDefault="00207197" w:rsidP="009A0015">
      <w:pPr>
        <w:suppressAutoHyphens/>
        <w:spacing w:line="240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 w:eastAsia="ar-SA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 w:eastAsia="ar-SA"/>
        </w:rPr>
        <w:t>(</w:t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 w:eastAsia="ar-SA"/>
        </w:rPr>
        <w:t xml:space="preserve">minimalne warunki – oferta bez </w:t>
      </w:r>
      <w:r w:rsidR="00F06817"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 w:eastAsia="ar-SA"/>
        </w:rPr>
        <w:t xml:space="preserve">dodatkowego </w:t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 w:eastAsia="ar-SA"/>
        </w:rPr>
        <w:t xml:space="preserve">dysku </w:t>
      </w:r>
      <w:r w:rsidR="00F06817"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 w:eastAsia="ar-SA"/>
        </w:rPr>
        <w:t>twardego</w:t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 w:eastAsia="ar-SA"/>
        </w:rPr>
        <w:t xml:space="preserve">. Inne dostępne opcje: oferta </w:t>
      </w:r>
      <w:r w:rsidR="009A0015"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 w:eastAsia="ar-SA"/>
        </w:rPr>
        <w:t xml:space="preserve">z </w:t>
      </w:r>
      <w:r w:rsidR="00F06817"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 w:eastAsia="ar-SA"/>
        </w:rPr>
        <w:t>dodatkowym dyskiem twardym M.2 PCIE x4 o pojemności min. 500 GB o prędkości zapisu min. 3000 MB/s oraz odczytu min. 3200 MB/s</w:t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 w:eastAsia="ar-SA"/>
        </w:rPr>
        <w:t>)</w:t>
      </w:r>
    </w:p>
    <w:p w:rsidR="00CF50EA" w:rsidRPr="004C1D23" w:rsidRDefault="00CF50EA" w:rsidP="004B295F">
      <w:pPr>
        <w:suppressAutoHyphens/>
        <w:spacing w:before="120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 w:eastAsia="ar-SA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 w:eastAsia="ar-SA"/>
        </w:rPr>
        <w:t>Oświadczam, że:</w:t>
      </w:r>
    </w:p>
    <w:p w:rsidR="00CF50EA" w:rsidRPr="004C1D23" w:rsidRDefault="00CF50EA" w:rsidP="004B295F">
      <w:pPr>
        <w:suppressAutoHyphens/>
        <w:spacing w:line="240" w:lineRule="auto"/>
        <w:jc w:val="both"/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</w:pPr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 xml:space="preserve">- jestem </w:t>
      </w:r>
      <w:proofErr w:type="spellStart"/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>mikroprzedsiębiorcą</w:t>
      </w:r>
      <w:proofErr w:type="spellEnd"/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ab/>
        <w:t xml:space="preserve">   [  ] Tak [  ] Nie</w:t>
      </w:r>
    </w:p>
    <w:p w:rsidR="00CF50EA" w:rsidRPr="004C1D23" w:rsidRDefault="00CF50EA" w:rsidP="004B295F">
      <w:pPr>
        <w:suppressAutoHyphens/>
        <w:spacing w:line="240" w:lineRule="auto"/>
        <w:jc w:val="both"/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</w:pPr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>- jestem małym przedsiębiorcą</w:t>
      </w:r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ab/>
        <w:t xml:space="preserve">   [  ] Tak [  ] Nie</w:t>
      </w:r>
    </w:p>
    <w:p w:rsidR="00CF50EA" w:rsidRPr="004C1D23" w:rsidRDefault="00CF50EA" w:rsidP="004B295F">
      <w:pPr>
        <w:suppressAutoHyphens/>
        <w:spacing w:line="240" w:lineRule="auto"/>
        <w:jc w:val="both"/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</w:pPr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 xml:space="preserve">- jestem średnim przedsiębiorcą </w:t>
      </w:r>
      <w:r w:rsidR="007940D8"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 xml:space="preserve"> </w:t>
      </w:r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 xml:space="preserve"> [  ] Tak [  ] Nie</w:t>
      </w:r>
    </w:p>
    <w:p w:rsidR="004379B0" w:rsidRPr="004C1D23" w:rsidRDefault="004379B0" w:rsidP="004379B0">
      <w:pPr>
        <w:spacing w:line="240" w:lineRule="auto"/>
        <w:jc w:val="both"/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</w:pP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t xml:space="preserve">Powyższe informacje są wymagane wyłącznie do celów statystycznych. Definicje zostały określone w  Zaleceniach Komisji z dnia 6 maja 2003 r. dotyczących definicji mikroprzedsiębiorstw oraz małych i średnich przedsiębiorstw (Dz.U. L 124 z 20.5.2003, s. 36). Definicje: </w:t>
      </w:r>
    </w:p>
    <w:p w:rsidR="004379B0" w:rsidRPr="004C1D23" w:rsidRDefault="004379B0" w:rsidP="004379B0">
      <w:pPr>
        <w:spacing w:line="240" w:lineRule="auto"/>
        <w:jc w:val="both"/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</w:pP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t>Mikroprzedsiębiorstwo: przedsiębiorstwo, które zatrudnia mniej niż 10 osób i którego roczny obrót lub roczna suma bilansowa nie przekracza 2 milionów EUR.</w:t>
      </w:r>
    </w:p>
    <w:p w:rsidR="004379B0" w:rsidRPr="004C1D23" w:rsidRDefault="004379B0" w:rsidP="004379B0">
      <w:pPr>
        <w:spacing w:line="240" w:lineRule="auto"/>
        <w:jc w:val="both"/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</w:pP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t>Małe przedsiębiorstwo: przedsiębiorstwo, które zatrudnia mniej niż 50 osób i którego roczny obrót lub roczna suma bilansowa nie przekracza 10 milionów EUR.</w:t>
      </w:r>
    </w:p>
    <w:p w:rsidR="004379B0" w:rsidRPr="004C1D23" w:rsidRDefault="004379B0" w:rsidP="004379B0">
      <w:pPr>
        <w:spacing w:line="240" w:lineRule="auto"/>
        <w:jc w:val="both"/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</w:pP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t xml:space="preserve">Średnie przedsiębiorstwa: przedsiębiorstwa, które nie są mikroprzedsiębiorstwami ani małymi przedsiębiorstwami i które zatrudniają mniej niż 250 osób </w:t>
      </w: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br/>
        <w:t xml:space="preserve">i których roczny obrót nie przekracza 50 milionów EUR </w:t>
      </w:r>
      <w:r w:rsidRPr="004C1D23">
        <w:rPr>
          <w:rFonts w:ascii="Palatino Linotype" w:eastAsia="Calibri" w:hAnsi="Palatino Linotype"/>
          <w:i/>
          <w:color w:val="000000" w:themeColor="text1"/>
          <w:sz w:val="14"/>
          <w:szCs w:val="14"/>
          <w:lang w:val="pl-PL" w:eastAsia="en-GB"/>
        </w:rPr>
        <w:t>lub</w:t>
      </w: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t xml:space="preserve"> roczna suma bilansowa nie przekracza 43 milionów EUR.</w:t>
      </w:r>
    </w:p>
    <w:p w:rsidR="00275BCA" w:rsidRPr="004C1D23" w:rsidRDefault="00275BCA" w:rsidP="00FD2024">
      <w:pPr>
        <w:spacing w:line="240" w:lineRule="auto"/>
        <w:jc w:val="both"/>
        <w:rPr>
          <w:rFonts w:ascii="Palatino Linotype" w:eastAsia="Calibri" w:hAnsi="Palatino Linotype"/>
          <w:color w:val="000000" w:themeColor="text1"/>
          <w:sz w:val="16"/>
          <w:szCs w:val="16"/>
          <w:lang w:val="pl-PL" w:eastAsia="en-GB"/>
        </w:rPr>
      </w:pPr>
    </w:p>
    <w:p w:rsidR="005E46BA" w:rsidRPr="004C1D23" w:rsidRDefault="005E46BA" w:rsidP="002852CB">
      <w:pPr>
        <w:numPr>
          <w:ilvl w:val="0"/>
          <w:numId w:val="20"/>
        </w:numPr>
        <w:spacing w:line="240" w:lineRule="auto"/>
        <w:jc w:val="both"/>
        <w:rPr>
          <w:rFonts w:ascii="Palatino Linotype" w:hAnsi="Palatino Linotype"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>Dostawę stanowiącą przedmiot niniejszego zamówienia realizować będziemy w okresie 14 dni od podpisania umowy.</w:t>
      </w:r>
    </w:p>
    <w:p w:rsidR="005E46BA" w:rsidRPr="004C1D23" w:rsidRDefault="005E46BA" w:rsidP="002852CB">
      <w:pPr>
        <w:numPr>
          <w:ilvl w:val="0"/>
          <w:numId w:val="20"/>
        </w:numPr>
        <w:spacing w:line="240" w:lineRule="auto"/>
        <w:jc w:val="both"/>
        <w:rPr>
          <w:rFonts w:ascii="Palatino Linotype" w:hAnsi="Palatino Linotype"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 xml:space="preserve">Oświadczamy, że zapoznaliśmy się z treścią </w:t>
      </w:r>
      <w:r w:rsidRPr="004C1D23">
        <w:rPr>
          <w:rFonts w:ascii="Palatino Linotype" w:hAnsi="Palatino Linotype"/>
          <w:iCs/>
          <w:color w:val="000000" w:themeColor="text1"/>
          <w:sz w:val="14"/>
          <w:szCs w:val="14"/>
          <w:lang w:val="pl-PL"/>
        </w:rPr>
        <w:t>SIWZ</w:t>
      </w: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 xml:space="preserve"> (w tym ze wzorem umowy) i nie wnosimy do niej zastrzeżeń oraz przyjmujemy warunki w niej zawarte.</w:t>
      </w:r>
    </w:p>
    <w:p w:rsidR="005E46BA" w:rsidRPr="004C1D23" w:rsidRDefault="005E46BA" w:rsidP="002852CB">
      <w:pPr>
        <w:numPr>
          <w:ilvl w:val="0"/>
          <w:numId w:val="20"/>
        </w:numPr>
        <w:spacing w:line="240" w:lineRule="auto"/>
        <w:jc w:val="both"/>
        <w:rPr>
          <w:rFonts w:ascii="Palatino Linotype" w:hAnsi="Palatino Linotype"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>Oświadczamy, że zaoferowany sprzęt spełnia wymagania określone w SIWZ.</w:t>
      </w:r>
    </w:p>
    <w:p w:rsidR="005E46BA" w:rsidRPr="004C1D23" w:rsidRDefault="005E46BA" w:rsidP="002852CB">
      <w:pPr>
        <w:numPr>
          <w:ilvl w:val="0"/>
          <w:numId w:val="20"/>
        </w:numPr>
        <w:spacing w:line="240" w:lineRule="auto"/>
        <w:jc w:val="both"/>
        <w:rPr>
          <w:rFonts w:ascii="Palatino Linotype" w:hAnsi="Palatino Linotype"/>
          <w:iCs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 xml:space="preserve">Oświadczamy, że uważamy się za związanych niniejszą ofertą na czas wskazany w </w:t>
      </w:r>
      <w:r w:rsidRPr="004C1D23">
        <w:rPr>
          <w:rFonts w:ascii="Palatino Linotype" w:hAnsi="Palatino Linotype"/>
          <w:iCs/>
          <w:color w:val="000000" w:themeColor="text1"/>
          <w:sz w:val="14"/>
          <w:szCs w:val="14"/>
          <w:lang w:val="pl-PL"/>
        </w:rPr>
        <w:t>Specyfikacji Istotnych Warunków Zamówienia.</w:t>
      </w:r>
    </w:p>
    <w:p w:rsidR="005E46BA" w:rsidRPr="004C1D23" w:rsidRDefault="005E46BA" w:rsidP="002852CB">
      <w:pPr>
        <w:numPr>
          <w:ilvl w:val="0"/>
          <w:numId w:val="20"/>
        </w:numPr>
        <w:spacing w:line="240" w:lineRule="auto"/>
        <w:jc w:val="both"/>
        <w:rPr>
          <w:rFonts w:ascii="Palatino Linotype" w:hAnsi="Palatino Linotype"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>W przypadku przyznania nam zamówienia, zobowiązujemy się do zawarcia umowy w miejscu i terminie wskazanym przez Zamawiającego.</w:t>
      </w:r>
    </w:p>
    <w:p w:rsidR="005E46BA" w:rsidRPr="004C1D23" w:rsidRDefault="005E46BA" w:rsidP="002852CB">
      <w:pPr>
        <w:numPr>
          <w:ilvl w:val="0"/>
          <w:numId w:val="20"/>
        </w:numPr>
        <w:spacing w:line="240" w:lineRule="auto"/>
        <w:jc w:val="both"/>
        <w:rPr>
          <w:rFonts w:ascii="Palatino Linotype" w:hAnsi="Palatino Linotype"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>W przypadku unieważnienia postępowania zwracam się z prośbą o poinformowanie nas o kolejnym postępowaniu.</w:t>
      </w:r>
    </w:p>
    <w:p w:rsidR="00A05CD8" w:rsidRPr="004C1D23" w:rsidRDefault="00A05CD8" w:rsidP="005E46BA">
      <w:pPr>
        <w:spacing w:line="240" w:lineRule="auto"/>
        <w:jc w:val="right"/>
        <w:rPr>
          <w:rFonts w:ascii="Palatino Linotype" w:hAnsi="Palatino Linotype"/>
          <w:iCs/>
          <w:color w:val="000000" w:themeColor="text1"/>
          <w:sz w:val="14"/>
          <w:szCs w:val="14"/>
          <w:lang w:val="pl-PL"/>
        </w:rPr>
      </w:pPr>
    </w:p>
    <w:p w:rsidR="005475B1" w:rsidRPr="004C1D23" w:rsidRDefault="005475B1" w:rsidP="005475B1">
      <w:pPr>
        <w:suppressAutoHyphens/>
        <w:spacing w:line="276" w:lineRule="auto"/>
        <w:jc w:val="both"/>
        <w:rPr>
          <w:rFonts w:ascii="Palatino Linotype" w:hAnsi="Palatino Linotype"/>
          <w:color w:val="000000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/>
          <w:sz w:val="14"/>
          <w:szCs w:val="14"/>
          <w:lang w:val="pl-PL"/>
        </w:rPr>
        <w:t xml:space="preserve">Oświadczenie Wykonawcy w zakresie wypełnienia obowiązków informacyjnych przewidzianych w art. 13 lub art. 14 RODO: </w:t>
      </w:r>
    </w:p>
    <w:p w:rsidR="005475B1" w:rsidRPr="004C1D23" w:rsidRDefault="005475B1" w:rsidP="005475B1">
      <w:pPr>
        <w:spacing w:line="276" w:lineRule="auto"/>
        <w:jc w:val="both"/>
        <w:rPr>
          <w:rFonts w:ascii="Palatino Linotype" w:hAnsi="Palatino Linotype"/>
          <w:color w:val="000000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/>
          <w:sz w:val="14"/>
          <w:szCs w:val="14"/>
          <w:lang w:val="pl-PL"/>
        </w:rPr>
        <w:t>Oświadczam, że wypełniłem obowiązki informacyjne przewidziane w art. 13 lub art. 14 RODO</w:t>
      </w:r>
      <w:r w:rsidRPr="004C1D23">
        <w:rPr>
          <w:rFonts w:ascii="Palatino Linotype" w:hAnsi="Palatino Linotype"/>
          <w:color w:val="000000"/>
          <w:sz w:val="14"/>
          <w:szCs w:val="14"/>
          <w:vertAlign w:val="superscript"/>
          <w:lang w:val="pl-PL"/>
        </w:rPr>
        <w:footnoteReference w:id="1"/>
      </w:r>
      <w:r w:rsidRPr="004C1D23">
        <w:rPr>
          <w:rFonts w:ascii="Palatino Linotype" w:hAnsi="Palatino Linotype"/>
          <w:color w:val="000000"/>
          <w:sz w:val="14"/>
          <w:szCs w:val="14"/>
          <w:vertAlign w:val="superscript"/>
          <w:lang w:val="pl-PL"/>
        </w:rPr>
        <w:t xml:space="preserve"> </w:t>
      </w:r>
      <w:r w:rsidRPr="004C1D23">
        <w:rPr>
          <w:rFonts w:ascii="Palatino Linotype" w:hAnsi="Palatino Linotype"/>
          <w:color w:val="000000"/>
          <w:sz w:val="14"/>
          <w:szCs w:val="14"/>
          <w:lang w:val="pl-PL"/>
        </w:rPr>
        <w:t>wobec osób fizycznych, od których dane osobowe bezpośrednio lub pośrednio pozyskałem w celu ubiegania się o udzielenie zamówienia publicznego w niniejszym postępowaniu</w:t>
      </w:r>
      <w:r w:rsidRPr="004C1D23">
        <w:rPr>
          <w:rFonts w:ascii="Palatino Linotype" w:hAnsi="Palatino Linotype"/>
          <w:color w:val="000000"/>
          <w:sz w:val="14"/>
          <w:szCs w:val="14"/>
          <w:vertAlign w:val="superscript"/>
          <w:lang w:val="pl-PL"/>
        </w:rPr>
        <w:t>*</w:t>
      </w:r>
      <w:r w:rsidRPr="004C1D23">
        <w:rPr>
          <w:rFonts w:ascii="Palatino Linotype" w:hAnsi="Palatino Linotype"/>
          <w:color w:val="000000"/>
          <w:sz w:val="14"/>
          <w:szCs w:val="14"/>
          <w:lang w:val="pl-PL"/>
        </w:rPr>
        <w:t>.</w:t>
      </w:r>
    </w:p>
    <w:p w:rsidR="004379B0" w:rsidRPr="004C1D23" w:rsidRDefault="004379B0" w:rsidP="005E46BA">
      <w:pPr>
        <w:spacing w:line="240" w:lineRule="auto"/>
        <w:jc w:val="right"/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</w:pPr>
    </w:p>
    <w:p w:rsidR="005E46BA" w:rsidRPr="004C1D23" w:rsidRDefault="005E46BA" w:rsidP="005E46BA">
      <w:pPr>
        <w:spacing w:line="240" w:lineRule="auto"/>
        <w:jc w:val="right"/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  <w:t>…………………………………..</w:t>
      </w:r>
    </w:p>
    <w:p w:rsidR="00B74355" w:rsidRPr="004C1D23" w:rsidRDefault="005E46BA" w:rsidP="009A0015">
      <w:pPr>
        <w:tabs>
          <w:tab w:val="left" w:pos="4320"/>
        </w:tabs>
        <w:spacing w:line="240" w:lineRule="auto"/>
        <w:jc w:val="center"/>
        <w:rPr>
          <w:rFonts w:ascii="Palatino Linotype" w:hAnsi="Palatino Linotype"/>
          <w:b/>
          <w:noProof/>
          <w:color w:val="000000"/>
          <w:sz w:val="20"/>
          <w:szCs w:val="20"/>
          <w:lang w:val="pl-PL"/>
        </w:rPr>
      </w:pP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="00245462"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 xml:space="preserve">      </w:t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>podpis Wykonawcy</w:t>
      </w:r>
      <w:r w:rsidR="00B74355" w:rsidRPr="004C1D23">
        <w:rPr>
          <w:rFonts w:ascii="Palatino Linotype" w:hAnsi="Palatino Linotype"/>
          <w:b/>
          <w:noProof/>
          <w:color w:val="000000"/>
          <w:sz w:val="20"/>
          <w:szCs w:val="20"/>
          <w:lang w:val="pl-PL"/>
        </w:rPr>
        <w:br w:type="page"/>
      </w:r>
    </w:p>
    <w:p w:rsidR="00B74355" w:rsidRPr="004C1D23" w:rsidRDefault="00B74355" w:rsidP="00B74355">
      <w:pPr>
        <w:tabs>
          <w:tab w:val="left" w:pos="360"/>
        </w:tabs>
        <w:spacing w:line="240" w:lineRule="auto"/>
        <w:jc w:val="right"/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Cs/>
          <w:i/>
          <w:color w:val="000000" w:themeColor="text1"/>
          <w:sz w:val="20"/>
          <w:szCs w:val="20"/>
          <w:lang w:val="pl-PL"/>
        </w:rPr>
        <w:lastRenderedPageBreak/>
        <w:t>Załącznik Nr 1</w:t>
      </w:r>
      <w:r w:rsidR="009A0015" w:rsidRPr="004C1D23">
        <w:rPr>
          <w:rFonts w:ascii="Palatino Linotype" w:hAnsi="Palatino Linotype"/>
          <w:bCs/>
          <w:i/>
          <w:color w:val="000000" w:themeColor="text1"/>
          <w:sz w:val="20"/>
          <w:szCs w:val="20"/>
          <w:lang w:val="pl-PL"/>
        </w:rPr>
        <w:t>b</w:t>
      </w:r>
      <w:r w:rsidRPr="004C1D23">
        <w:rPr>
          <w:rFonts w:ascii="Palatino Linotype" w:hAnsi="Palatino Linotype"/>
          <w:bCs/>
          <w:i/>
          <w:color w:val="000000" w:themeColor="text1"/>
          <w:sz w:val="20"/>
          <w:szCs w:val="20"/>
          <w:lang w:val="pl-PL"/>
        </w:rPr>
        <w:t xml:space="preserve"> do </w:t>
      </w:r>
      <w:r w:rsidRPr="004C1D23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lang w:val="pl-PL"/>
        </w:rPr>
        <w:t>SIWZ</w:t>
      </w:r>
    </w:p>
    <w:p w:rsidR="00B74355" w:rsidRPr="004C1D23" w:rsidRDefault="00B74355" w:rsidP="00B74355">
      <w:pPr>
        <w:tabs>
          <w:tab w:val="left" w:pos="360"/>
        </w:tabs>
        <w:spacing w:line="240" w:lineRule="auto"/>
        <w:jc w:val="right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lang w:val="pl-PL"/>
        </w:rPr>
        <w:t>CZĘŚĆ I</w:t>
      </w:r>
      <w:r w:rsidR="009A0015" w:rsidRPr="004C1D23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lang w:val="pl-PL"/>
        </w:rPr>
        <w:t>I</w:t>
      </w:r>
      <w:r w:rsidRPr="004C1D23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lang w:val="pl-PL"/>
        </w:rPr>
        <w:t xml:space="preserve"> </w:t>
      </w:r>
    </w:p>
    <w:p w:rsidR="00B74355" w:rsidRPr="004C1D23" w:rsidRDefault="00B74355" w:rsidP="00B74355">
      <w:pPr>
        <w:spacing w:line="240" w:lineRule="auto"/>
        <w:ind w:left="181" w:hanging="181"/>
        <w:jc w:val="both"/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>……………………………………………..</w:t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  <w:t xml:space="preserve">…………………..…………………         </w:t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>/Nazwa i adres Wykonawcy/</w:t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  <w:t>/miejscowość i data/</w:t>
      </w:r>
    </w:p>
    <w:p w:rsidR="00B74355" w:rsidRPr="004C1D23" w:rsidRDefault="00B74355" w:rsidP="00B74355">
      <w:pPr>
        <w:spacing w:line="240" w:lineRule="auto"/>
        <w:ind w:left="181" w:hanging="181"/>
        <w:jc w:val="both"/>
        <w:rPr>
          <w:rFonts w:ascii="Palatino Linotype" w:hAnsi="Palatino Linotype"/>
          <w:iCs/>
          <w:color w:val="000000" w:themeColor="text1"/>
          <w:sz w:val="20"/>
          <w:szCs w:val="20"/>
        </w:rPr>
      </w:pPr>
      <w:proofErr w:type="spellStart"/>
      <w:r w:rsidRPr="004C1D23">
        <w:rPr>
          <w:rFonts w:ascii="Palatino Linotype" w:hAnsi="Palatino Linotype"/>
          <w:iCs/>
          <w:color w:val="000000" w:themeColor="text1"/>
          <w:sz w:val="20"/>
          <w:szCs w:val="20"/>
        </w:rPr>
        <w:t>Nr</w:t>
      </w:r>
      <w:proofErr w:type="spellEnd"/>
      <w:r w:rsidRPr="004C1D23">
        <w:rPr>
          <w:rFonts w:ascii="Palatino Linotype" w:hAnsi="Palatino Linotype"/>
          <w:iCs/>
          <w:color w:val="000000" w:themeColor="text1"/>
          <w:sz w:val="20"/>
          <w:szCs w:val="20"/>
        </w:rPr>
        <w:t xml:space="preserve"> tel. / </w:t>
      </w:r>
      <w:proofErr w:type="spellStart"/>
      <w:r w:rsidRPr="004C1D23">
        <w:rPr>
          <w:rFonts w:ascii="Palatino Linotype" w:hAnsi="Palatino Linotype"/>
          <w:iCs/>
          <w:color w:val="000000" w:themeColor="text1"/>
          <w:sz w:val="20"/>
          <w:szCs w:val="20"/>
        </w:rPr>
        <w:t>nr</w:t>
      </w:r>
      <w:proofErr w:type="spellEnd"/>
      <w:r w:rsidRPr="004C1D23">
        <w:rPr>
          <w:rFonts w:ascii="Palatino Linotype" w:hAnsi="Palatino Linotype"/>
          <w:iCs/>
          <w:color w:val="000000" w:themeColor="text1"/>
          <w:sz w:val="20"/>
          <w:szCs w:val="20"/>
        </w:rPr>
        <w:t xml:space="preserve"> fax ……………………</w:t>
      </w:r>
    </w:p>
    <w:p w:rsidR="00B74355" w:rsidRPr="004C1D23" w:rsidRDefault="00B74355" w:rsidP="00B74355">
      <w:pPr>
        <w:spacing w:line="240" w:lineRule="auto"/>
        <w:ind w:left="181" w:hanging="181"/>
        <w:jc w:val="both"/>
        <w:rPr>
          <w:rFonts w:ascii="Palatino Linotype" w:hAnsi="Palatino Linotype"/>
          <w:bCs/>
          <w:iCs/>
          <w:color w:val="000000" w:themeColor="text1"/>
          <w:sz w:val="20"/>
          <w:szCs w:val="20"/>
        </w:rPr>
      </w:pPr>
      <w:r w:rsidRPr="004C1D23">
        <w:rPr>
          <w:rFonts w:ascii="Palatino Linotype" w:hAnsi="Palatino Linotype"/>
          <w:iCs/>
          <w:color w:val="000000" w:themeColor="text1"/>
          <w:sz w:val="20"/>
          <w:szCs w:val="20"/>
        </w:rPr>
        <w:t>e-mail ………………………………</w:t>
      </w:r>
    </w:p>
    <w:p w:rsidR="004379B0" w:rsidRPr="004C1D23" w:rsidRDefault="004379B0" w:rsidP="004379B0">
      <w:pPr>
        <w:tabs>
          <w:tab w:val="left" w:pos="4320"/>
        </w:tabs>
        <w:spacing w:line="240" w:lineRule="auto"/>
        <w:ind w:left="5664" w:right="-175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 xml:space="preserve">Powiat Piski – Starostwo Powiatowe w Piszu, </w:t>
      </w:r>
    </w:p>
    <w:p w:rsidR="004379B0" w:rsidRPr="004C1D23" w:rsidRDefault="004379B0" w:rsidP="004379B0">
      <w:pPr>
        <w:tabs>
          <w:tab w:val="left" w:pos="4320"/>
        </w:tabs>
        <w:spacing w:line="240" w:lineRule="auto"/>
        <w:ind w:left="5664" w:right="-175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ul. Warszawska 1</w:t>
      </w:r>
    </w:p>
    <w:p w:rsidR="004379B0" w:rsidRPr="004C1D23" w:rsidRDefault="004379B0" w:rsidP="004379B0">
      <w:pPr>
        <w:tabs>
          <w:tab w:val="left" w:pos="4140"/>
        </w:tabs>
        <w:spacing w:line="240" w:lineRule="auto"/>
        <w:ind w:left="5664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12-200 Pisz</w:t>
      </w:r>
    </w:p>
    <w:p w:rsidR="00B74355" w:rsidRPr="004C1D23" w:rsidRDefault="00B74355" w:rsidP="00B74355">
      <w:pPr>
        <w:tabs>
          <w:tab w:val="left" w:pos="4140"/>
        </w:tabs>
        <w:spacing w:before="20"/>
        <w:ind w:left="4720" w:hanging="4720"/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</w:p>
    <w:p w:rsidR="00B74355" w:rsidRPr="004C1D23" w:rsidRDefault="00B74355" w:rsidP="00B74355">
      <w:pPr>
        <w:tabs>
          <w:tab w:val="left" w:pos="4140"/>
        </w:tabs>
        <w:spacing w:before="20"/>
        <w:ind w:left="4720" w:hanging="4720"/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FORMULARZ OFERTOWY</w:t>
      </w:r>
    </w:p>
    <w:p w:rsidR="00B74355" w:rsidRPr="004C1D23" w:rsidRDefault="00B74355" w:rsidP="00B74355">
      <w:pPr>
        <w:tabs>
          <w:tab w:val="left" w:pos="900"/>
        </w:tabs>
        <w:spacing w:line="240" w:lineRule="auto"/>
        <w:jc w:val="both"/>
        <w:rPr>
          <w:rFonts w:ascii="Palatino Linotype" w:hAnsi="Palatino Linotype"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Odpowiadając na zaproszenie do wzięcia udziału w postępowaniu przetargowym, ogłoszonym w dniu </w:t>
      </w:r>
      <w:r w:rsidR="00AD436D">
        <w:rPr>
          <w:rFonts w:ascii="Palatino Linotype" w:hAnsi="Palatino Linotype"/>
          <w:color w:val="000000" w:themeColor="text1"/>
          <w:sz w:val="20"/>
          <w:szCs w:val="20"/>
          <w:lang w:val="pl-PL"/>
        </w:rPr>
        <w:br/>
      </w:r>
      <w:r w:rsidR="00AD436D" w:rsidRPr="00AD436D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1 lipca 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201</w:t>
      </w:r>
      <w:r w:rsidR="004379B0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9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 r.,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prowadzonym w trybie przetargu nieograniczonego 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na Dostawę sprzętu informatycznego</w:t>
      </w:r>
      <w:r w:rsidR="00B406E4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 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CZĘŚĆ I</w:t>
      </w:r>
      <w:r w:rsidR="009A0015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I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 - </w:t>
      </w:r>
      <w:r w:rsidR="0017696A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D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ostawę </w:t>
      </w:r>
      <w:r w:rsidR="004379B0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monitorów, jednostki centralnej, laptopa oraz tabletu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,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zgodnie z wymaganiami określonymi w </w:t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  <w:t>SIWZ,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oferujemy realizację dostawy będącej przedmiotem zamówienia za cenę:</w:t>
      </w:r>
    </w:p>
    <w:p w:rsidR="00B74355" w:rsidRPr="004C1D23" w:rsidRDefault="00B74355" w:rsidP="00B74355">
      <w:pPr>
        <w:spacing w:before="24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 zł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brutto</w:t>
      </w:r>
    </w:p>
    <w:p w:rsidR="00B74355" w:rsidRPr="004C1D23" w:rsidRDefault="00B74355" w:rsidP="00B74355">
      <w:pPr>
        <w:spacing w:before="24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słownie .......................................................................................................................................................................zł brutto, </w:t>
      </w:r>
    </w:p>
    <w:p w:rsidR="00B74355" w:rsidRPr="004C1D23" w:rsidRDefault="00B74355" w:rsidP="00B74355">
      <w:pPr>
        <w:spacing w:before="240" w:line="240" w:lineRule="auto"/>
        <w:jc w:val="both"/>
        <w:rPr>
          <w:rFonts w:ascii="Palatino Linotype" w:hAnsi="Palatino Linotype"/>
          <w:b/>
          <w:snapToGrid w:val="0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w tym należny podatek VAT ……............ %, tj. …………………….………………..…………………………..…… zł</w:t>
      </w:r>
    </w:p>
    <w:p w:rsidR="00B74355" w:rsidRPr="004C1D23" w:rsidRDefault="00B74355" w:rsidP="00B74355">
      <w:pPr>
        <w:spacing w:line="240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 w:eastAsia="pl-PL"/>
        </w:rPr>
      </w:pPr>
    </w:p>
    <w:p w:rsidR="00A10B96" w:rsidRPr="004C1D23" w:rsidRDefault="00A10B96" w:rsidP="00A10B96">
      <w:pPr>
        <w:spacing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Udzielam na przedmiot zamówienia gwarancji na okres ………… miesięcy.</w:t>
      </w:r>
    </w:p>
    <w:p w:rsidR="00A10B96" w:rsidRPr="004C1D23" w:rsidRDefault="00A10B96" w:rsidP="00A10B96">
      <w:pPr>
        <w:spacing w:line="240" w:lineRule="auto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(</w:t>
      </w:r>
      <w:r w:rsidRPr="004C1D23">
        <w:rPr>
          <w:rFonts w:ascii="Palatino Linotype" w:hAnsi="Palatino Linotype"/>
          <w:b/>
          <w:i/>
          <w:color w:val="000000" w:themeColor="text1"/>
          <w:sz w:val="20"/>
          <w:szCs w:val="20"/>
          <w:lang w:val="pl-PL"/>
        </w:rPr>
        <w:t xml:space="preserve">minimalne warunki – </w:t>
      </w:r>
      <w:r w:rsidR="004379B0" w:rsidRPr="004C1D23">
        <w:rPr>
          <w:rFonts w:ascii="Palatino Linotype" w:hAnsi="Palatino Linotype"/>
          <w:b/>
          <w:i/>
          <w:color w:val="000000" w:themeColor="text1"/>
          <w:sz w:val="20"/>
          <w:szCs w:val="20"/>
          <w:lang w:val="pl-PL"/>
        </w:rPr>
        <w:t>24</w:t>
      </w:r>
      <w:r w:rsidRPr="004C1D23">
        <w:rPr>
          <w:rFonts w:ascii="Palatino Linotype" w:hAnsi="Palatino Linotype"/>
          <w:b/>
          <w:i/>
          <w:color w:val="000000" w:themeColor="text1"/>
          <w:sz w:val="20"/>
          <w:szCs w:val="20"/>
          <w:lang w:val="pl-PL"/>
        </w:rPr>
        <w:t xml:space="preserve"> miesięczny okres gwarancji. Inne dostępne opcje: </w:t>
      </w:r>
      <w:r w:rsidR="004379B0" w:rsidRPr="004C1D23">
        <w:rPr>
          <w:rFonts w:ascii="Palatino Linotype" w:hAnsi="Palatino Linotype"/>
          <w:b/>
          <w:i/>
          <w:color w:val="000000" w:themeColor="text1"/>
          <w:sz w:val="20"/>
          <w:szCs w:val="20"/>
          <w:lang w:val="pl-PL"/>
        </w:rPr>
        <w:t>36 i 48</w:t>
      </w:r>
      <w:r w:rsidRPr="004C1D23">
        <w:rPr>
          <w:rFonts w:ascii="Palatino Linotype" w:hAnsi="Palatino Linotype"/>
          <w:b/>
          <w:i/>
          <w:color w:val="000000" w:themeColor="text1"/>
          <w:sz w:val="20"/>
          <w:szCs w:val="20"/>
          <w:lang w:val="pl-PL"/>
        </w:rPr>
        <w:t xml:space="preserve"> miesięcy)</w:t>
      </w:r>
    </w:p>
    <w:p w:rsidR="00B74355" w:rsidRPr="004C1D23" w:rsidRDefault="00B74355" w:rsidP="00B74355">
      <w:pPr>
        <w:suppressAutoHyphens/>
        <w:spacing w:before="240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 w:eastAsia="ar-SA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 w:eastAsia="ar-SA"/>
        </w:rPr>
        <w:t>Oświadczam, że:</w:t>
      </w:r>
    </w:p>
    <w:p w:rsidR="00B74355" w:rsidRPr="004C1D23" w:rsidRDefault="00B74355" w:rsidP="00B74355">
      <w:pPr>
        <w:suppressAutoHyphens/>
        <w:spacing w:line="276" w:lineRule="auto"/>
        <w:jc w:val="both"/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</w:pPr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 xml:space="preserve">- jestem </w:t>
      </w:r>
      <w:proofErr w:type="spellStart"/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>mikroprzedsiębiorcą</w:t>
      </w:r>
      <w:proofErr w:type="spellEnd"/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ab/>
        <w:t xml:space="preserve">   [  ] Tak [  ] Nie</w:t>
      </w:r>
    </w:p>
    <w:p w:rsidR="00B74355" w:rsidRPr="004C1D23" w:rsidRDefault="00B74355" w:rsidP="00B74355">
      <w:pPr>
        <w:suppressAutoHyphens/>
        <w:spacing w:line="276" w:lineRule="auto"/>
        <w:jc w:val="both"/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</w:pPr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>- jestem małym przedsiębiorcą</w:t>
      </w:r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ab/>
        <w:t xml:space="preserve">   [  ] Tak [  ] Nie</w:t>
      </w:r>
    </w:p>
    <w:p w:rsidR="00B74355" w:rsidRPr="004C1D23" w:rsidRDefault="00B74355" w:rsidP="00B74355">
      <w:pPr>
        <w:suppressAutoHyphens/>
        <w:spacing w:line="276" w:lineRule="auto"/>
        <w:jc w:val="both"/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</w:pPr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 xml:space="preserve">- jestem średnim przedsiębiorcą </w:t>
      </w:r>
      <w:r w:rsidR="007940D8"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 xml:space="preserve"> </w:t>
      </w:r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 xml:space="preserve"> [  ] Tak [  ] Nie</w:t>
      </w:r>
    </w:p>
    <w:p w:rsidR="00B74355" w:rsidRPr="004C1D23" w:rsidRDefault="00B74355" w:rsidP="00B74355">
      <w:pPr>
        <w:spacing w:line="240" w:lineRule="auto"/>
        <w:ind w:hanging="12"/>
        <w:jc w:val="both"/>
        <w:rPr>
          <w:rFonts w:ascii="Palatino Linotype" w:eastAsia="Calibri" w:hAnsi="Palatino Linotype"/>
          <w:color w:val="000000" w:themeColor="text1"/>
          <w:sz w:val="18"/>
          <w:szCs w:val="18"/>
          <w:lang w:val="pl-PL" w:eastAsia="en-GB"/>
        </w:rPr>
      </w:pPr>
    </w:p>
    <w:p w:rsidR="00B74355" w:rsidRPr="004C1D23" w:rsidRDefault="00B74355" w:rsidP="00B74355">
      <w:pPr>
        <w:spacing w:line="240" w:lineRule="auto"/>
        <w:ind w:hanging="12"/>
        <w:jc w:val="both"/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</w:pP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t xml:space="preserve">Powyższe informacje są wymagane wyłącznie do celów statystycznych. Definicje zostały określone w  Zaleceniach Komisji z dnia 6 maja 2003 r. dotyczących definicji mikroprzedsiębiorstw oraz małych i średnich przedsiębiorstw (Dz.U. L 124 z 20.5.2003, s. 36). Definicje: </w:t>
      </w:r>
    </w:p>
    <w:p w:rsidR="00B74355" w:rsidRPr="004C1D23" w:rsidRDefault="00B74355" w:rsidP="00B74355">
      <w:pPr>
        <w:spacing w:line="240" w:lineRule="auto"/>
        <w:ind w:hanging="12"/>
        <w:jc w:val="both"/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</w:pP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t>Mikroprzedsiębiorstwo: przedsiębiorstwo, które zatrudnia mniej niż 10 osób i którego roczny obrót lub roczna suma bilansowa nie przekracza 2 milionów EUR.</w:t>
      </w:r>
    </w:p>
    <w:p w:rsidR="00B74355" w:rsidRPr="004C1D23" w:rsidRDefault="00B74355" w:rsidP="00B74355">
      <w:pPr>
        <w:spacing w:line="240" w:lineRule="auto"/>
        <w:jc w:val="both"/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</w:pP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t>Małe przedsiębiorstwo: przedsiębiorstwo, które zatrudnia mniej niż 50 osób i którego roczny obrót lub roczna suma bilansowa nie przekracza 10 milionów EUR.</w:t>
      </w:r>
    </w:p>
    <w:p w:rsidR="00B74355" w:rsidRPr="004C1D23" w:rsidRDefault="00B74355" w:rsidP="00B74355">
      <w:pPr>
        <w:spacing w:line="240" w:lineRule="auto"/>
        <w:jc w:val="both"/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</w:pP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t xml:space="preserve">Średnie przedsiębiorstwa: przedsiębiorstwa, które nie są mikroprzedsiębiorstwami ani małymi przedsiębiorstwami i które zatrudniają mniej niż 250 osób </w:t>
      </w:r>
      <w:r w:rsidR="007940D8"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br/>
      </w: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t xml:space="preserve">i których roczny obrót nie przekracza 50 milionów EUR </w:t>
      </w:r>
      <w:r w:rsidRPr="004C1D23">
        <w:rPr>
          <w:rFonts w:ascii="Palatino Linotype" w:eastAsia="Calibri" w:hAnsi="Palatino Linotype"/>
          <w:i/>
          <w:color w:val="000000" w:themeColor="text1"/>
          <w:sz w:val="14"/>
          <w:szCs w:val="14"/>
          <w:lang w:val="pl-PL" w:eastAsia="en-GB"/>
        </w:rPr>
        <w:t>lub</w:t>
      </w: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t xml:space="preserve"> roczna suma bilansowa nie przekracza 43 milionów EUR.</w:t>
      </w:r>
    </w:p>
    <w:p w:rsidR="00B74355" w:rsidRPr="004C1D23" w:rsidRDefault="00B74355" w:rsidP="00B74355">
      <w:pPr>
        <w:spacing w:before="20"/>
        <w:jc w:val="both"/>
        <w:rPr>
          <w:rFonts w:ascii="Palatino Linotype" w:hAnsi="Palatino Linotype"/>
          <w:color w:val="000000" w:themeColor="text1"/>
          <w:sz w:val="18"/>
          <w:szCs w:val="18"/>
          <w:lang w:val="pl-PL"/>
        </w:rPr>
      </w:pPr>
    </w:p>
    <w:p w:rsidR="00B74355" w:rsidRPr="004C1D23" w:rsidRDefault="00B74355" w:rsidP="000D5BE8">
      <w:pPr>
        <w:numPr>
          <w:ilvl w:val="0"/>
          <w:numId w:val="24"/>
        </w:numPr>
        <w:spacing w:line="240" w:lineRule="auto"/>
        <w:jc w:val="both"/>
        <w:rPr>
          <w:rFonts w:ascii="Palatino Linotype" w:hAnsi="Palatino Linotype"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>Dostawę stanowiącą przedmiot niniejszego zamówienia realizować będziemy w okresie 14 dni od podpisania umowy.</w:t>
      </w:r>
    </w:p>
    <w:p w:rsidR="00B74355" w:rsidRPr="004C1D23" w:rsidRDefault="00B74355" w:rsidP="000D5BE8">
      <w:pPr>
        <w:numPr>
          <w:ilvl w:val="0"/>
          <w:numId w:val="24"/>
        </w:numPr>
        <w:spacing w:line="240" w:lineRule="auto"/>
        <w:jc w:val="both"/>
        <w:rPr>
          <w:rFonts w:ascii="Palatino Linotype" w:hAnsi="Palatino Linotype"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 xml:space="preserve">Oświadczamy, że zapoznaliśmy się z treścią </w:t>
      </w:r>
      <w:r w:rsidRPr="004C1D23">
        <w:rPr>
          <w:rFonts w:ascii="Palatino Linotype" w:hAnsi="Palatino Linotype"/>
          <w:iCs/>
          <w:color w:val="000000" w:themeColor="text1"/>
          <w:sz w:val="14"/>
          <w:szCs w:val="14"/>
          <w:lang w:val="pl-PL"/>
        </w:rPr>
        <w:t>SIWZ</w:t>
      </w: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 xml:space="preserve"> (w tym ze wzorem umowy) i nie wnosimy do niej zastrzeżeń oraz przyjmujemy warunki w niej zawarte.</w:t>
      </w:r>
    </w:p>
    <w:p w:rsidR="00B74355" w:rsidRPr="004C1D23" w:rsidRDefault="00B74355" w:rsidP="000D5BE8">
      <w:pPr>
        <w:numPr>
          <w:ilvl w:val="0"/>
          <w:numId w:val="24"/>
        </w:numPr>
        <w:spacing w:line="240" w:lineRule="auto"/>
        <w:jc w:val="both"/>
        <w:rPr>
          <w:rFonts w:ascii="Palatino Linotype" w:hAnsi="Palatino Linotype"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>Oświadczamy, że zaoferowany sprzęt spełnia wymagania określone w SIWZ.</w:t>
      </w:r>
    </w:p>
    <w:p w:rsidR="00B74355" w:rsidRPr="004C1D23" w:rsidRDefault="00B74355" w:rsidP="000D5BE8">
      <w:pPr>
        <w:numPr>
          <w:ilvl w:val="0"/>
          <w:numId w:val="24"/>
        </w:numPr>
        <w:spacing w:line="240" w:lineRule="auto"/>
        <w:jc w:val="both"/>
        <w:rPr>
          <w:rFonts w:ascii="Palatino Linotype" w:hAnsi="Palatino Linotype"/>
          <w:iCs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 xml:space="preserve">Oświadczamy, że uważamy się za związanych niniejszą ofertą na czas wskazany w </w:t>
      </w:r>
      <w:r w:rsidRPr="004C1D23">
        <w:rPr>
          <w:rFonts w:ascii="Palatino Linotype" w:hAnsi="Palatino Linotype"/>
          <w:iCs/>
          <w:color w:val="000000" w:themeColor="text1"/>
          <w:sz w:val="14"/>
          <w:szCs w:val="14"/>
          <w:lang w:val="pl-PL"/>
        </w:rPr>
        <w:t>Specyfikacji Istotnych Warunków Zamówienia.</w:t>
      </w:r>
    </w:p>
    <w:p w:rsidR="00B74355" w:rsidRPr="004C1D23" w:rsidRDefault="00B74355" w:rsidP="000D5BE8">
      <w:pPr>
        <w:numPr>
          <w:ilvl w:val="0"/>
          <w:numId w:val="24"/>
        </w:numPr>
        <w:spacing w:line="240" w:lineRule="auto"/>
        <w:jc w:val="both"/>
        <w:rPr>
          <w:rFonts w:ascii="Palatino Linotype" w:hAnsi="Palatino Linotype"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>W przypadku przyznania nam zamówienia, zobowiązujemy się do zawarcia umowy w miejscu i terminie wskazanym przez Zamawiającego.</w:t>
      </w:r>
    </w:p>
    <w:p w:rsidR="00B74355" w:rsidRPr="004C1D23" w:rsidRDefault="00B74355" w:rsidP="000D5BE8">
      <w:pPr>
        <w:numPr>
          <w:ilvl w:val="0"/>
          <w:numId w:val="24"/>
        </w:numPr>
        <w:spacing w:line="240" w:lineRule="auto"/>
        <w:jc w:val="both"/>
        <w:rPr>
          <w:rFonts w:ascii="Palatino Linotype" w:hAnsi="Palatino Linotype"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>W przypadku unieważnienia postępowania zwracam się z prośbą o poinformowanie nas o kolejnym postępowaniu.</w:t>
      </w:r>
    </w:p>
    <w:p w:rsidR="005475B1" w:rsidRPr="004C1D23" w:rsidRDefault="005475B1" w:rsidP="005475B1">
      <w:pPr>
        <w:suppressAutoHyphens/>
        <w:spacing w:line="20" w:lineRule="atLeast"/>
        <w:jc w:val="both"/>
        <w:rPr>
          <w:rFonts w:ascii="Palatino Linotype" w:hAnsi="Palatino Linotype"/>
          <w:color w:val="000000"/>
          <w:sz w:val="14"/>
          <w:szCs w:val="14"/>
          <w:lang w:val="pl-PL"/>
        </w:rPr>
      </w:pPr>
    </w:p>
    <w:p w:rsidR="005475B1" w:rsidRPr="004C1D23" w:rsidRDefault="005475B1" w:rsidP="005475B1">
      <w:pPr>
        <w:suppressAutoHyphens/>
        <w:spacing w:line="276" w:lineRule="auto"/>
        <w:jc w:val="both"/>
        <w:rPr>
          <w:rFonts w:ascii="Palatino Linotype" w:hAnsi="Palatino Linotype"/>
          <w:color w:val="000000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/>
          <w:sz w:val="14"/>
          <w:szCs w:val="14"/>
          <w:lang w:val="pl-PL"/>
        </w:rPr>
        <w:t xml:space="preserve">Oświadczenie Wykonawcy w zakresie wypełnienia obowiązków informacyjnych przewidzianych w art. 13 lub art. 14 RODO: </w:t>
      </w:r>
    </w:p>
    <w:p w:rsidR="005475B1" w:rsidRPr="004C1D23" w:rsidRDefault="005475B1" w:rsidP="005475B1">
      <w:pPr>
        <w:spacing w:line="276" w:lineRule="auto"/>
        <w:jc w:val="both"/>
        <w:rPr>
          <w:rFonts w:ascii="Palatino Linotype" w:hAnsi="Palatino Linotype"/>
          <w:color w:val="000000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/>
          <w:sz w:val="14"/>
          <w:szCs w:val="14"/>
          <w:lang w:val="pl-PL"/>
        </w:rPr>
        <w:t>Oświadczam, że wypełniłem obowiązki informacyjne przewidziane w art. 13 lub art. 14 RODO</w:t>
      </w:r>
      <w:r w:rsidRPr="004C1D23">
        <w:rPr>
          <w:rFonts w:ascii="Palatino Linotype" w:hAnsi="Palatino Linotype"/>
          <w:color w:val="000000"/>
          <w:sz w:val="14"/>
          <w:szCs w:val="14"/>
          <w:vertAlign w:val="superscript"/>
          <w:lang w:val="pl-PL"/>
        </w:rPr>
        <w:footnoteReference w:id="2"/>
      </w:r>
      <w:r w:rsidRPr="004C1D23">
        <w:rPr>
          <w:rFonts w:ascii="Palatino Linotype" w:hAnsi="Palatino Linotype"/>
          <w:color w:val="000000"/>
          <w:sz w:val="14"/>
          <w:szCs w:val="14"/>
          <w:vertAlign w:val="superscript"/>
          <w:lang w:val="pl-PL"/>
        </w:rPr>
        <w:t xml:space="preserve"> </w:t>
      </w:r>
      <w:r w:rsidRPr="004C1D23">
        <w:rPr>
          <w:rFonts w:ascii="Palatino Linotype" w:hAnsi="Palatino Linotype"/>
          <w:color w:val="000000"/>
          <w:sz w:val="14"/>
          <w:szCs w:val="14"/>
          <w:lang w:val="pl-PL"/>
        </w:rPr>
        <w:t>wobec osób fizycznych, od których dane osobowe bezpośrednio lub pośrednio pozyskałem w celu ubiegania się o udzielenie zamówienia publicznego w niniejszym postępowaniu</w:t>
      </w:r>
      <w:r w:rsidRPr="004C1D23">
        <w:rPr>
          <w:rFonts w:ascii="Palatino Linotype" w:hAnsi="Palatino Linotype"/>
          <w:color w:val="000000"/>
          <w:sz w:val="14"/>
          <w:szCs w:val="14"/>
          <w:vertAlign w:val="superscript"/>
          <w:lang w:val="pl-PL"/>
        </w:rPr>
        <w:t>*</w:t>
      </w:r>
      <w:r w:rsidRPr="004C1D23">
        <w:rPr>
          <w:rFonts w:ascii="Palatino Linotype" w:hAnsi="Palatino Linotype"/>
          <w:color w:val="000000"/>
          <w:sz w:val="14"/>
          <w:szCs w:val="14"/>
          <w:lang w:val="pl-PL"/>
        </w:rPr>
        <w:t>.</w:t>
      </w:r>
    </w:p>
    <w:p w:rsidR="0066425A" w:rsidRPr="004C1D23" w:rsidRDefault="0066425A" w:rsidP="00B74355">
      <w:pPr>
        <w:spacing w:line="240" w:lineRule="auto"/>
        <w:jc w:val="right"/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</w:pPr>
    </w:p>
    <w:p w:rsidR="004379B0" w:rsidRPr="004C1D23" w:rsidRDefault="004379B0" w:rsidP="00B74355">
      <w:pPr>
        <w:spacing w:line="240" w:lineRule="auto"/>
        <w:jc w:val="right"/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</w:pPr>
    </w:p>
    <w:p w:rsidR="00B74355" w:rsidRPr="004C1D23" w:rsidRDefault="00B74355" w:rsidP="00B74355">
      <w:pPr>
        <w:spacing w:line="240" w:lineRule="auto"/>
        <w:jc w:val="right"/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  <w:t>……………………………….………..</w:t>
      </w:r>
    </w:p>
    <w:p w:rsidR="001B76C3" w:rsidRPr="004C1D23" w:rsidRDefault="00B74355" w:rsidP="009A0015">
      <w:pPr>
        <w:spacing w:line="240" w:lineRule="auto"/>
        <w:ind w:left="6248" w:firstLine="284"/>
        <w:jc w:val="center"/>
        <w:rPr>
          <w:rStyle w:val="fontstyle01"/>
          <w:rFonts w:ascii="Palatino Linotype" w:hAnsi="Palatino Linotype"/>
          <w:b/>
          <w:noProof/>
          <w:lang w:val="pl-PL"/>
        </w:rPr>
      </w:pP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>podpis Wykonawcy</w:t>
      </w:r>
      <w:r w:rsidRPr="004C1D23">
        <w:rPr>
          <w:rFonts w:ascii="Palatino Linotype" w:hAnsi="Palatino Linotype"/>
          <w:b/>
          <w:noProof/>
          <w:color w:val="000000"/>
          <w:sz w:val="20"/>
          <w:szCs w:val="20"/>
          <w:lang w:val="pl-PL"/>
        </w:rPr>
        <w:br w:type="page"/>
      </w:r>
    </w:p>
    <w:p w:rsidR="00786032" w:rsidRPr="004C1D23" w:rsidRDefault="00786032" w:rsidP="00786032">
      <w:pPr>
        <w:tabs>
          <w:tab w:val="left" w:pos="360"/>
        </w:tabs>
        <w:spacing w:line="240" w:lineRule="auto"/>
        <w:jc w:val="right"/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Cs/>
          <w:i/>
          <w:color w:val="000000" w:themeColor="text1"/>
          <w:sz w:val="20"/>
          <w:szCs w:val="20"/>
          <w:lang w:val="pl-PL"/>
        </w:rPr>
        <w:lastRenderedPageBreak/>
        <w:t>Załącznik Nr 1</w:t>
      </w:r>
      <w:r w:rsidR="009A0015" w:rsidRPr="004C1D23">
        <w:rPr>
          <w:rFonts w:ascii="Palatino Linotype" w:hAnsi="Palatino Linotype"/>
          <w:bCs/>
          <w:i/>
          <w:color w:val="000000" w:themeColor="text1"/>
          <w:sz w:val="20"/>
          <w:szCs w:val="20"/>
          <w:lang w:val="pl-PL"/>
        </w:rPr>
        <w:t>c</w:t>
      </w:r>
      <w:r w:rsidRPr="004C1D23">
        <w:rPr>
          <w:rFonts w:ascii="Palatino Linotype" w:hAnsi="Palatino Linotype"/>
          <w:bCs/>
          <w:i/>
          <w:color w:val="000000" w:themeColor="text1"/>
          <w:sz w:val="20"/>
          <w:szCs w:val="20"/>
          <w:lang w:val="pl-PL"/>
        </w:rPr>
        <w:t xml:space="preserve"> do </w:t>
      </w:r>
      <w:r w:rsidRPr="004C1D23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lang w:val="pl-PL"/>
        </w:rPr>
        <w:t>SIWZ</w:t>
      </w:r>
    </w:p>
    <w:p w:rsidR="00786032" w:rsidRPr="004C1D23" w:rsidRDefault="00786032" w:rsidP="00786032">
      <w:pPr>
        <w:tabs>
          <w:tab w:val="left" w:pos="360"/>
        </w:tabs>
        <w:spacing w:line="240" w:lineRule="auto"/>
        <w:jc w:val="right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lang w:val="pl-PL"/>
        </w:rPr>
        <w:t>CZĘŚĆ I</w:t>
      </w:r>
      <w:r w:rsidR="009A0015" w:rsidRPr="004C1D23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lang w:val="pl-PL"/>
        </w:rPr>
        <w:t>II</w:t>
      </w:r>
      <w:r w:rsidRPr="004C1D23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lang w:val="pl-PL"/>
        </w:rPr>
        <w:t xml:space="preserve"> </w:t>
      </w:r>
    </w:p>
    <w:p w:rsidR="00786032" w:rsidRPr="004C1D23" w:rsidRDefault="00786032" w:rsidP="00786032">
      <w:pPr>
        <w:spacing w:line="240" w:lineRule="auto"/>
        <w:ind w:left="181" w:hanging="181"/>
        <w:jc w:val="both"/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>……………………………………………..</w:t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  <w:t xml:space="preserve">…………………..…………………         </w:t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>/Nazwa i adres Wykonawcy/</w:t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  <w:t>/miejscowość i data/</w:t>
      </w:r>
    </w:p>
    <w:p w:rsidR="00786032" w:rsidRPr="004C1D23" w:rsidRDefault="00786032" w:rsidP="00786032">
      <w:pPr>
        <w:spacing w:line="240" w:lineRule="auto"/>
        <w:ind w:left="181" w:hanging="181"/>
        <w:jc w:val="both"/>
        <w:rPr>
          <w:rFonts w:ascii="Palatino Linotype" w:hAnsi="Palatino Linotype"/>
          <w:iCs/>
          <w:color w:val="000000" w:themeColor="text1"/>
          <w:sz w:val="20"/>
          <w:szCs w:val="20"/>
        </w:rPr>
      </w:pPr>
      <w:proofErr w:type="spellStart"/>
      <w:r w:rsidRPr="004C1D23">
        <w:rPr>
          <w:rFonts w:ascii="Palatino Linotype" w:hAnsi="Palatino Linotype"/>
          <w:iCs/>
          <w:color w:val="000000" w:themeColor="text1"/>
          <w:sz w:val="20"/>
          <w:szCs w:val="20"/>
        </w:rPr>
        <w:t>Nr</w:t>
      </w:r>
      <w:proofErr w:type="spellEnd"/>
      <w:r w:rsidRPr="004C1D23">
        <w:rPr>
          <w:rFonts w:ascii="Palatino Linotype" w:hAnsi="Palatino Linotype"/>
          <w:iCs/>
          <w:color w:val="000000" w:themeColor="text1"/>
          <w:sz w:val="20"/>
          <w:szCs w:val="20"/>
        </w:rPr>
        <w:t xml:space="preserve"> tel. / </w:t>
      </w:r>
      <w:proofErr w:type="spellStart"/>
      <w:r w:rsidRPr="004C1D23">
        <w:rPr>
          <w:rFonts w:ascii="Palatino Linotype" w:hAnsi="Palatino Linotype"/>
          <w:iCs/>
          <w:color w:val="000000" w:themeColor="text1"/>
          <w:sz w:val="20"/>
          <w:szCs w:val="20"/>
        </w:rPr>
        <w:t>nr</w:t>
      </w:r>
      <w:proofErr w:type="spellEnd"/>
      <w:r w:rsidRPr="004C1D23">
        <w:rPr>
          <w:rFonts w:ascii="Palatino Linotype" w:hAnsi="Palatino Linotype"/>
          <w:iCs/>
          <w:color w:val="000000" w:themeColor="text1"/>
          <w:sz w:val="20"/>
          <w:szCs w:val="20"/>
        </w:rPr>
        <w:t xml:space="preserve"> fax ……………………</w:t>
      </w:r>
    </w:p>
    <w:p w:rsidR="00786032" w:rsidRPr="004C1D23" w:rsidRDefault="00786032" w:rsidP="00786032">
      <w:pPr>
        <w:spacing w:line="240" w:lineRule="auto"/>
        <w:ind w:left="181" w:hanging="181"/>
        <w:jc w:val="both"/>
        <w:rPr>
          <w:rFonts w:ascii="Palatino Linotype" w:hAnsi="Palatino Linotype"/>
          <w:bCs/>
          <w:iCs/>
          <w:color w:val="000000" w:themeColor="text1"/>
          <w:sz w:val="20"/>
          <w:szCs w:val="20"/>
        </w:rPr>
      </w:pPr>
      <w:r w:rsidRPr="004C1D23">
        <w:rPr>
          <w:rFonts w:ascii="Palatino Linotype" w:hAnsi="Palatino Linotype"/>
          <w:iCs/>
          <w:color w:val="000000" w:themeColor="text1"/>
          <w:sz w:val="20"/>
          <w:szCs w:val="20"/>
        </w:rPr>
        <w:t>e-mail ………………………………</w:t>
      </w:r>
    </w:p>
    <w:p w:rsidR="004379B0" w:rsidRPr="004C1D23" w:rsidRDefault="004379B0" w:rsidP="004379B0">
      <w:pPr>
        <w:tabs>
          <w:tab w:val="left" w:pos="4320"/>
        </w:tabs>
        <w:spacing w:line="240" w:lineRule="auto"/>
        <w:ind w:left="5664" w:right="-175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 xml:space="preserve">Powiat Piski – Starostwo Powiatowe w Piszu, </w:t>
      </w:r>
    </w:p>
    <w:p w:rsidR="004379B0" w:rsidRPr="004C1D23" w:rsidRDefault="004379B0" w:rsidP="004379B0">
      <w:pPr>
        <w:tabs>
          <w:tab w:val="left" w:pos="4320"/>
        </w:tabs>
        <w:spacing w:line="240" w:lineRule="auto"/>
        <w:ind w:left="5664" w:right="-175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ul. Warszawska 1</w:t>
      </w:r>
    </w:p>
    <w:p w:rsidR="004379B0" w:rsidRPr="004C1D23" w:rsidRDefault="004379B0" w:rsidP="004379B0">
      <w:pPr>
        <w:tabs>
          <w:tab w:val="left" w:pos="4140"/>
        </w:tabs>
        <w:spacing w:line="240" w:lineRule="auto"/>
        <w:ind w:left="5664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12-200 Pisz</w:t>
      </w:r>
    </w:p>
    <w:p w:rsidR="00786032" w:rsidRPr="004C1D23" w:rsidRDefault="00786032" w:rsidP="00786032">
      <w:pPr>
        <w:tabs>
          <w:tab w:val="left" w:pos="4140"/>
        </w:tabs>
        <w:spacing w:before="20"/>
        <w:ind w:left="4720" w:hanging="4720"/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</w:p>
    <w:p w:rsidR="00786032" w:rsidRPr="004C1D23" w:rsidRDefault="00786032" w:rsidP="00786032">
      <w:pPr>
        <w:tabs>
          <w:tab w:val="left" w:pos="4140"/>
        </w:tabs>
        <w:spacing w:before="20"/>
        <w:ind w:left="4720" w:hanging="4720"/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FORMULARZ OFERTOWY</w:t>
      </w:r>
    </w:p>
    <w:p w:rsidR="00786032" w:rsidRPr="004C1D23" w:rsidRDefault="00786032" w:rsidP="00786032">
      <w:pPr>
        <w:tabs>
          <w:tab w:val="left" w:pos="900"/>
        </w:tabs>
        <w:spacing w:line="240" w:lineRule="auto"/>
        <w:jc w:val="both"/>
        <w:rPr>
          <w:rFonts w:ascii="Palatino Linotype" w:hAnsi="Palatino Linotype"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Odpowiadając na zaproszenie do wzięcia udziału w postępowaniu przetargowym, ogłoszonym w dniu </w:t>
      </w:r>
      <w:r w:rsidR="009A0015"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br/>
      </w:r>
      <w:r w:rsidR="00AD436D" w:rsidRPr="00AD436D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1 lipca</w:t>
      </w:r>
      <w:r w:rsidR="004379B0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 2019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 r.,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prowadzonym w trybie przetargu nieograniczonego 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na Dostawę sprzętu informatycznego CZĘŚĆ </w:t>
      </w:r>
      <w:r w:rsidR="009A0015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III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 - </w:t>
      </w:r>
      <w:r w:rsidR="0017696A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D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ostawę </w:t>
      </w:r>
      <w:r w:rsidR="004379B0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drukarek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,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zgodnie z wymaganiami określonymi w </w:t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  <w:t>SIWZ,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oferujemy realizację dostawy będącej przedmiotem zamówienia za cenę:</w:t>
      </w:r>
    </w:p>
    <w:p w:rsidR="00786032" w:rsidRPr="004C1D23" w:rsidRDefault="00786032" w:rsidP="00786032">
      <w:pPr>
        <w:spacing w:before="24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 zł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brutto</w:t>
      </w:r>
    </w:p>
    <w:p w:rsidR="00786032" w:rsidRPr="004C1D23" w:rsidRDefault="00786032" w:rsidP="00786032">
      <w:pPr>
        <w:spacing w:before="24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słownie .......................................................................................................................................................................zł brutto, </w:t>
      </w:r>
    </w:p>
    <w:p w:rsidR="00786032" w:rsidRPr="004C1D23" w:rsidRDefault="00786032" w:rsidP="00786032">
      <w:pPr>
        <w:spacing w:before="240" w:line="240" w:lineRule="auto"/>
        <w:jc w:val="both"/>
        <w:rPr>
          <w:rFonts w:ascii="Palatino Linotype" w:hAnsi="Palatino Linotype"/>
          <w:b/>
          <w:snapToGrid w:val="0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w tym należny podatek VAT ……............ %, tj. ………………….………………..……………………………..…… zł</w:t>
      </w:r>
    </w:p>
    <w:p w:rsidR="00786032" w:rsidRPr="004C1D23" w:rsidRDefault="00786032" w:rsidP="00786032">
      <w:pPr>
        <w:spacing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</w:p>
    <w:p w:rsidR="00786032" w:rsidRPr="004C1D23" w:rsidRDefault="00786032" w:rsidP="00786032">
      <w:pPr>
        <w:spacing w:line="240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 w:eastAsia="pl-PL"/>
        </w:rPr>
      </w:pPr>
    </w:p>
    <w:p w:rsidR="00786032" w:rsidRPr="004C1D23" w:rsidRDefault="00786032" w:rsidP="00786032">
      <w:pPr>
        <w:spacing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Udzielam na przedmiot zamówienia gwarancji na okres ………… miesięcy.</w:t>
      </w:r>
    </w:p>
    <w:p w:rsidR="00786032" w:rsidRPr="004C1D23" w:rsidRDefault="00786032" w:rsidP="00786032">
      <w:pPr>
        <w:spacing w:line="240" w:lineRule="auto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(</w:t>
      </w:r>
      <w:r w:rsidRPr="004C1D23">
        <w:rPr>
          <w:rFonts w:ascii="Palatino Linotype" w:hAnsi="Palatino Linotype"/>
          <w:b/>
          <w:i/>
          <w:color w:val="000000" w:themeColor="text1"/>
          <w:sz w:val="20"/>
          <w:szCs w:val="20"/>
          <w:lang w:val="pl-PL"/>
        </w:rPr>
        <w:t xml:space="preserve">minimalne warunki – </w:t>
      </w:r>
      <w:r w:rsidR="004379B0" w:rsidRPr="004C1D23">
        <w:rPr>
          <w:rFonts w:ascii="Palatino Linotype" w:hAnsi="Palatino Linotype"/>
          <w:b/>
          <w:i/>
          <w:color w:val="000000" w:themeColor="text1"/>
          <w:sz w:val="20"/>
          <w:szCs w:val="20"/>
          <w:lang w:val="pl-PL"/>
        </w:rPr>
        <w:t>12</w:t>
      </w:r>
      <w:r w:rsidRPr="004C1D23">
        <w:rPr>
          <w:rFonts w:ascii="Palatino Linotype" w:hAnsi="Palatino Linotype"/>
          <w:b/>
          <w:i/>
          <w:color w:val="000000" w:themeColor="text1"/>
          <w:sz w:val="20"/>
          <w:szCs w:val="20"/>
          <w:lang w:val="pl-PL"/>
        </w:rPr>
        <w:t xml:space="preserve"> miesięczny okres gwarancji. Inne dostępne opcje: </w:t>
      </w:r>
      <w:r w:rsidR="004379B0" w:rsidRPr="004C1D23">
        <w:rPr>
          <w:rFonts w:ascii="Palatino Linotype" w:hAnsi="Palatino Linotype"/>
          <w:b/>
          <w:i/>
          <w:color w:val="000000" w:themeColor="text1"/>
          <w:sz w:val="20"/>
          <w:szCs w:val="20"/>
          <w:lang w:val="pl-PL"/>
        </w:rPr>
        <w:t>24, 36</w:t>
      </w:r>
      <w:r w:rsidRPr="004C1D23">
        <w:rPr>
          <w:rFonts w:ascii="Palatino Linotype" w:hAnsi="Palatino Linotype"/>
          <w:b/>
          <w:i/>
          <w:color w:val="000000" w:themeColor="text1"/>
          <w:sz w:val="20"/>
          <w:szCs w:val="20"/>
          <w:lang w:val="pl-PL"/>
        </w:rPr>
        <w:t xml:space="preserve"> miesięcy)</w:t>
      </w:r>
    </w:p>
    <w:p w:rsidR="00786032" w:rsidRPr="004C1D23" w:rsidRDefault="00786032" w:rsidP="00786032">
      <w:pPr>
        <w:spacing w:line="240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 w:eastAsia="pl-PL"/>
        </w:rPr>
      </w:pPr>
    </w:p>
    <w:p w:rsidR="00786032" w:rsidRPr="004C1D23" w:rsidRDefault="00786032" w:rsidP="00786032">
      <w:pPr>
        <w:suppressAutoHyphens/>
        <w:spacing w:before="240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 w:eastAsia="ar-SA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 w:eastAsia="ar-SA"/>
        </w:rPr>
        <w:t>Oświadczam, że:</w:t>
      </w:r>
    </w:p>
    <w:p w:rsidR="00786032" w:rsidRPr="004C1D23" w:rsidRDefault="00786032" w:rsidP="00786032">
      <w:pPr>
        <w:suppressAutoHyphens/>
        <w:spacing w:line="276" w:lineRule="auto"/>
        <w:jc w:val="both"/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</w:pPr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 xml:space="preserve">- jestem </w:t>
      </w:r>
      <w:proofErr w:type="spellStart"/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>mikroprzedsiębiorcą</w:t>
      </w:r>
      <w:proofErr w:type="spellEnd"/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ab/>
        <w:t xml:space="preserve">   [  ] Tak [  ] Nie</w:t>
      </w:r>
    </w:p>
    <w:p w:rsidR="00786032" w:rsidRPr="004C1D23" w:rsidRDefault="00786032" w:rsidP="00786032">
      <w:pPr>
        <w:suppressAutoHyphens/>
        <w:spacing w:line="276" w:lineRule="auto"/>
        <w:jc w:val="both"/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</w:pPr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>- jestem małym przedsiębiorcą</w:t>
      </w:r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ab/>
        <w:t xml:space="preserve">   [  ] Tak [  ] Nie</w:t>
      </w:r>
    </w:p>
    <w:p w:rsidR="00786032" w:rsidRPr="004C1D23" w:rsidRDefault="00786032" w:rsidP="00786032">
      <w:pPr>
        <w:suppressAutoHyphens/>
        <w:spacing w:line="276" w:lineRule="auto"/>
        <w:jc w:val="both"/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</w:pPr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 xml:space="preserve">- jestem średnim przedsiębiorcą </w:t>
      </w:r>
      <w:r w:rsidR="007940D8"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 xml:space="preserve"> </w:t>
      </w:r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 xml:space="preserve"> [  ] Tak [  ] Nie</w:t>
      </w:r>
    </w:p>
    <w:p w:rsidR="00786032" w:rsidRPr="004C1D23" w:rsidRDefault="00786032" w:rsidP="00786032">
      <w:pPr>
        <w:spacing w:line="240" w:lineRule="auto"/>
        <w:ind w:hanging="12"/>
        <w:jc w:val="both"/>
        <w:rPr>
          <w:rFonts w:ascii="Palatino Linotype" w:eastAsia="Calibri" w:hAnsi="Palatino Linotype"/>
          <w:color w:val="000000" w:themeColor="text1"/>
          <w:sz w:val="18"/>
          <w:szCs w:val="18"/>
          <w:lang w:val="pl-PL" w:eastAsia="en-GB"/>
        </w:rPr>
      </w:pPr>
    </w:p>
    <w:p w:rsidR="00786032" w:rsidRPr="004C1D23" w:rsidRDefault="00786032" w:rsidP="00786032">
      <w:pPr>
        <w:spacing w:line="240" w:lineRule="auto"/>
        <w:ind w:hanging="12"/>
        <w:jc w:val="both"/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</w:pP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t xml:space="preserve">Powyższe informacje są wymagane wyłącznie do celów statystycznych. Definicje zostały określone w  Zaleceniach Komisji z dnia 6 maja 2003 r. dotyczących definicji mikroprzedsiębiorstw oraz małych i średnich przedsiębiorstw (Dz.U. L 124 z 20.5.2003, s. 36). Definicje: </w:t>
      </w:r>
    </w:p>
    <w:p w:rsidR="00786032" w:rsidRPr="004C1D23" w:rsidRDefault="00786032" w:rsidP="00786032">
      <w:pPr>
        <w:spacing w:line="240" w:lineRule="auto"/>
        <w:ind w:hanging="12"/>
        <w:jc w:val="both"/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</w:pP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t>Mikroprzedsiębiorstwo: przedsiębiorstwo, które zatrudnia mniej niż 10 osób i którego roczny obrót lub roczna suma bilansowa nie przekracza 2 milionów EUR.</w:t>
      </w:r>
    </w:p>
    <w:p w:rsidR="00786032" w:rsidRPr="004C1D23" w:rsidRDefault="00786032" w:rsidP="00786032">
      <w:pPr>
        <w:spacing w:line="240" w:lineRule="auto"/>
        <w:jc w:val="both"/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</w:pP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t>Małe przedsiębiorstwo: przedsiębiorstwo, które zatrudnia mniej niż 50 osób i którego roczny obrót lub roczna suma bilansowa nie przekracza 10 milionów EUR.</w:t>
      </w:r>
    </w:p>
    <w:p w:rsidR="00786032" w:rsidRPr="004C1D23" w:rsidRDefault="00786032" w:rsidP="00786032">
      <w:pPr>
        <w:spacing w:line="240" w:lineRule="auto"/>
        <w:jc w:val="both"/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</w:pP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t xml:space="preserve">Średnie przedsiębiorstwa: przedsiębiorstwa, które nie są mikroprzedsiębiorstwami ani małymi przedsiębiorstwami i które zatrudniają mniej niż 250 osób </w:t>
      </w:r>
      <w:r w:rsidR="007940D8"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br/>
      </w: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t xml:space="preserve">i których roczny obrót nie przekracza 50 milionów EUR </w:t>
      </w:r>
      <w:r w:rsidRPr="004C1D23">
        <w:rPr>
          <w:rFonts w:ascii="Palatino Linotype" w:eastAsia="Calibri" w:hAnsi="Palatino Linotype"/>
          <w:i/>
          <w:color w:val="000000" w:themeColor="text1"/>
          <w:sz w:val="14"/>
          <w:szCs w:val="14"/>
          <w:lang w:val="pl-PL" w:eastAsia="en-GB"/>
        </w:rPr>
        <w:t>lub</w:t>
      </w: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t xml:space="preserve"> roczna suma bilansowa nie przekracza 43 milionów EUR.</w:t>
      </w:r>
    </w:p>
    <w:p w:rsidR="00786032" w:rsidRPr="004C1D23" w:rsidRDefault="00786032" w:rsidP="00786032">
      <w:pPr>
        <w:spacing w:before="20"/>
        <w:jc w:val="both"/>
        <w:rPr>
          <w:rFonts w:ascii="Palatino Linotype" w:hAnsi="Palatino Linotype"/>
          <w:color w:val="000000" w:themeColor="text1"/>
          <w:sz w:val="18"/>
          <w:szCs w:val="18"/>
          <w:lang w:val="pl-PL"/>
        </w:rPr>
      </w:pPr>
    </w:p>
    <w:p w:rsidR="00786032" w:rsidRPr="004C1D23" w:rsidRDefault="00786032" w:rsidP="000D5BE8">
      <w:pPr>
        <w:numPr>
          <w:ilvl w:val="0"/>
          <w:numId w:val="31"/>
        </w:numPr>
        <w:spacing w:line="240" w:lineRule="auto"/>
        <w:jc w:val="both"/>
        <w:rPr>
          <w:rFonts w:ascii="Palatino Linotype" w:hAnsi="Palatino Linotype"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>Dostawę stanowiącą przedmiot niniejszego zamówienia realizować będziemy w okresie 14 dni od podpisania umowy.</w:t>
      </w:r>
    </w:p>
    <w:p w:rsidR="00786032" w:rsidRPr="004C1D23" w:rsidRDefault="00786032" w:rsidP="000D5BE8">
      <w:pPr>
        <w:numPr>
          <w:ilvl w:val="0"/>
          <w:numId w:val="31"/>
        </w:numPr>
        <w:spacing w:line="240" w:lineRule="auto"/>
        <w:jc w:val="both"/>
        <w:rPr>
          <w:rFonts w:ascii="Palatino Linotype" w:hAnsi="Palatino Linotype"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 xml:space="preserve">Oświadczamy, że zapoznaliśmy się z treścią </w:t>
      </w:r>
      <w:r w:rsidRPr="004C1D23">
        <w:rPr>
          <w:rFonts w:ascii="Palatino Linotype" w:hAnsi="Palatino Linotype"/>
          <w:iCs/>
          <w:color w:val="000000" w:themeColor="text1"/>
          <w:sz w:val="14"/>
          <w:szCs w:val="14"/>
          <w:lang w:val="pl-PL"/>
        </w:rPr>
        <w:t>SIWZ</w:t>
      </w: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 xml:space="preserve"> (w tym ze wzorem umowy) i nie wnosimy do niej zastrzeżeń oraz przyjmujemy warunki w niej zawarte.</w:t>
      </w:r>
    </w:p>
    <w:p w:rsidR="00786032" w:rsidRPr="004C1D23" w:rsidRDefault="00786032" w:rsidP="000D5BE8">
      <w:pPr>
        <w:numPr>
          <w:ilvl w:val="0"/>
          <w:numId w:val="31"/>
        </w:numPr>
        <w:spacing w:line="240" w:lineRule="auto"/>
        <w:jc w:val="both"/>
        <w:rPr>
          <w:rFonts w:ascii="Palatino Linotype" w:hAnsi="Palatino Linotype"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>Oświadczamy, że zaoferowany sprzęt spełnia wymagania określone w SIWZ.</w:t>
      </w:r>
    </w:p>
    <w:p w:rsidR="00786032" w:rsidRPr="004C1D23" w:rsidRDefault="00786032" w:rsidP="000D5BE8">
      <w:pPr>
        <w:numPr>
          <w:ilvl w:val="0"/>
          <w:numId w:val="31"/>
        </w:numPr>
        <w:spacing w:line="240" w:lineRule="auto"/>
        <w:jc w:val="both"/>
        <w:rPr>
          <w:rFonts w:ascii="Palatino Linotype" w:hAnsi="Palatino Linotype"/>
          <w:iCs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 xml:space="preserve">Oświadczamy, że uważamy się za związanych niniejszą ofertą na czas wskazany w </w:t>
      </w:r>
      <w:r w:rsidRPr="004C1D23">
        <w:rPr>
          <w:rFonts w:ascii="Palatino Linotype" w:hAnsi="Palatino Linotype"/>
          <w:iCs/>
          <w:color w:val="000000" w:themeColor="text1"/>
          <w:sz w:val="14"/>
          <w:szCs w:val="14"/>
          <w:lang w:val="pl-PL"/>
        </w:rPr>
        <w:t>Specyfikacji Istotnych Warunków Zamówienia.</w:t>
      </w:r>
    </w:p>
    <w:p w:rsidR="00786032" w:rsidRPr="004C1D23" w:rsidRDefault="00786032" w:rsidP="000D5BE8">
      <w:pPr>
        <w:numPr>
          <w:ilvl w:val="0"/>
          <w:numId w:val="31"/>
        </w:numPr>
        <w:spacing w:line="240" w:lineRule="auto"/>
        <w:jc w:val="both"/>
        <w:rPr>
          <w:rFonts w:ascii="Palatino Linotype" w:hAnsi="Palatino Linotype"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>W przypadku przyznania nam zamówienia, zobowiązujemy się do zawarcia umowy w miejscu i terminie wskazanym przez Zamawiającego.</w:t>
      </w:r>
    </w:p>
    <w:p w:rsidR="00786032" w:rsidRPr="004C1D23" w:rsidRDefault="00786032" w:rsidP="000D5BE8">
      <w:pPr>
        <w:numPr>
          <w:ilvl w:val="0"/>
          <w:numId w:val="31"/>
        </w:numPr>
        <w:spacing w:line="240" w:lineRule="auto"/>
        <w:jc w:val="both"/>
        <w:rPr>
          <w:rFonts w:ascii="Palatino Linotype" w:hAnsi="Palatino Linotype"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>W przypadku unieważnienia postępowania zwracam się z prośbą o poinformowanie nas o kolejnym postępowaniu.</w:t>
      </w:r>
    </w:p>
    <w:p w:rsidR="00786032" w:rsidRPr="004C1D23" w:rsidRDefault="00786032" w:rsidP="00786032">
      <w:pPr>
        <w:suppressAutoHyphens/>
        <w:spacing w:line="20" w:lineRule="atLeast"/>
        <w:jc w:val="both"/>
        <w:rPr>
          <w:rFonts w:ascii="Palatino Linotype" w:hAnsi="Palatino Linotype"/>
          <w:color w:val="000000"/>
          <w:sz w:val="14"/>
          <w:szCs w:val="14"/>
          <w:lang w:val="pl-PL"/>
        </w:rPr>
      </w:pPr>
    </w:p>
    <w:p w:rsidR="00786032" w:rsidRPr="004C1D23" w:rsidRDefault="00786032" w:rsidP="00786032">
      <w:pPr>
        <w:suppressAutoHyphens/>
        <w:spacing w:line="276" w:lineRule="auto"/>
        <w:jc w:val="both"/>
        <w:rPr>
          <w:rFonts w:ascii="Palatino Linotype" w:hAnsi="Palatino Linotype"/>
          <w:color w:val="000000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/>
          <w:sz w:val="14"/>
          <w:szCs w:val="14"/>
          <w:lang w:val="pl-PL"/>
        </w:rPr>
        <w:t xml:space="preserve">Oświadczenie Wykonawcy w zakresie wypełnienia obowiązków informacyjnych przewidzianych w art. 13 lub art. 14 RODO: </w:t>
      </w:r>
    </w:p>
    <w:p w:rsidR="00786032" w:rsidRPr="004C1D23" w:rsidRDefault="00786032" w:rsidP="00786032">
      <w:pPr>
        <w:spacing w:line="276" w:lineRule="auto"/>
        <w:jc w:val="both"/>
        <w:rPr>
          <w:rFonts w:ascii="Palatino Linotype" w:hAnsi="Palatino Linotype"/>
          <w:color w:val="000000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/>
          <w:sz w:val="14"/>
          <w:szCs w:val="14"/>
          <w:lang w:val="pl-PL"/>
        </w:rPr>
        <w:t>Oświadczam, że wypełniłem obowiązki informacyjne przewidziane w art. 13 lub art. 14 RODO</w:t>
      </w:r>
      <w:r w:rsidRPr="004C1D23">
        <w:rPr>
          <w:rFonts w:ascii="Palatino Linotype" w:hAnsi="Palatino Linotype"/>
          <w:color w:val="000000"/>
          <w:sz w:val="14"/>
          <w:szCs w:val="14"/>
          <w:vertAlign w:val="superscript"/>
          <w:lang w:val="pl-PL"/>
        </w:rPr>
        <w:footnoteReference w:id="3"/>
      </w:r>
      <w:r w:rsidRPr="004C1D23">
        <w:rPr>
          <w:rFonts w:ascii="Palatino Linotype" w:hAnsi="Palatino Linotype"/>
          <w:color w:val="000000"/>
          <w:sz w:val="14"/>
          <w:szCs w:val="14"/>
          <w:vertAlign w:val="superscript"/>
          <w:lang w:val="pl-PL"/>
        </w:rPr>
        <w:t xml:space="preserve"> </w:t>
      </w:r>
      <w:r w:rsidRPr="004C1D23">
        <w:rPr>
          <w:rFonts w:ascii="Palatino Linotype" w:hAnsi="Palatino Linotype"/>
          <w:color w:val="000000"/>
          <w:sz w:val="14"/>
          <w:szCs w:val="14"/>
          <w:lang w:val="pl-PL"/>
        </w:rPr>
        <w:t>wobec osób fizycznych, od których dane osobowe bezpośrednio lub pośrednio pozyskałem w celu ubiegania się o udzielenie zamówienia publicznego w niniejszym postępowaniu</w:t>
      </w:r>
      <w:r w:rsidRPr="004C1D23">
        <w:rPr>
          <w:rFonts w:ascii="Palatino Linotype" w:hAnsi="Palatino Linotype"/>
          <w:color w:val="000000"/>
          <w:sz w:val="14"/>
          <w:szCs w:val="14"/>
          <w:vertAlign w:val="superscript"/>
          <w:lang w:val="pl-PL"/>
        </w:rPr>
        <w:t>*</w:t>
      </w:r>
      <w:r w:rsidRPr="004C1D23">
        <w:rPr>
          <w:rFonts w:ascii="Palatino Linotype" w:hAnsi="Palatino Linotype"/>
          <w:color w:val="000000"/>
          <w:sz w:val="14"/>
          <w:szCs w:val="14"/>
          <w:lang w:val="pl-PL"/>
        </w:rPr>
        <w:t>.</w:t>
      </w:r>
    </w:p>
    <w:p w:rsidR="00786032" w:rsidRPr="004C1D23" w:rsidRDefault="00786032" w:rsidP="00786032">
      <w:pPr>
        <w:spacing w:line="240" w:lineRule="auto"/>
        <w:jc w:val="right"/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</w:pPr>
    </w:p>
    <w:p w:rsidR="00786032" w:rsidRPr="004C1D23" w:rsidRDefault="00786032" w:rsidP="00786032">
      <w:pPr>
        <w:spacing w:line="240" w:lineRule="auto"/>
        <w:jc w:val="right"/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</w:pPr>
    </w:p>
    <w:p w:rsidR="00786032" w:rsidRPr="004C1D23" w:rsidRDefault="00786032" w:rsidP="00786032">
      <w:pPr>
        <w:spacing w:line="240" w:lineRule="auto"/>
        <w:jc w:val="right"/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  <w:t>……………………………….………..</w:t>
      </w:r>
    </w:p>
    <w:p w:rsidR="004379B0" w:rsidRPr="004C1D23" w:rsidRDefault="00786032" w:rsidP="00786032">
      <w:pPr>
        <w:spacing w:line="240" w:lineRule="auto"/>
        <w:ind w:left="6248" w:firstLine="284"/>
        <w:jc w:val="center"/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</w:pP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>podpis Wykonawcy</w:t>
      </w:r>
    </w:p>
    <w:p w:rsidR="004379B0" w:rsidRPr="004C1D23" w:rsidRDefault="004379B0" w:rsidP="004379B0">
      <w:pPr>
        <w:tabs>
          <w:tab w:val="left" w:pos="360"/>
        </w:tabs>
        <w:spacing w:line="240" w:lineRule="auto"/>
        <w:jc w:val="right"/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Cs/>
          <w:i/>
          <w:color w:val="000000" w:themeColor="text1"/>
          <w:sz w:val="20"/>
          <w:szCs w:val="20"/>
          <w:lang w:val="pl-PL"/>
        </w:rPr>
        <w:lastRenderedPageBreak/>
        <w:t xml:space="preserve">Załącznik Nr 1d do </w:t>
      </w:r>
      <w:r w:rsidRPr="004C1D23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lang w:val="pl-PL"/>
        </w:rPr>
        <w:t>SIWZ</w:t>
      </w:r>
    </w:p>
    <w:p w:rsidR="004379B0" w:rsidRPr="004C1D23" w:rsidRDefault="004379B0" w:rsidP="004379B0">
      <w:pPr>
        <w:tabs>
          <w:tab w:val="left" w:pos="360"/>
        </w:tabs>
        <w:spacing w:line="240" w:lineRule="auto"/>
        <w:jc w:val="right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lang w:val="pl-PL"/>
        </w:rPr>
        <w:t>CZĘŚĆ IV</w:t>
      </w:r>
    </w:p>
    <w:p w:rsidR="004379B0" w:rsidRPr="004C1D23" w:rsidRDefault="004379B0" w:rsidP="004379B0">
      <w:pPr>
        <w:spacing w:line="240" w:lineRule="auto"/>
        <w:ind w:left="181" w:hanging="181"/>
        <w:jc w:val="both"/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>……………………………………………..</w:t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bCs/>
          <w:iCs/>
          <w:color w:val="000000" w:themeColor="text1"/>
          <w:sz w:val="20"/>
          <w:szCs w:val="20"/>
          <w:lang w:val="pl-PL"/>
        </w:rPr>
        <w:tab/>
        <w:t xml:space="preserve">…………………..…………………         </w:t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>/Nazwa i adres Wykonawcy/</w:t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ab/>
        <w:t>/miejscowość i data/</w:t>
      </w:r>
    </w:p>
    <w:p w:rsidR="004379B0" w:rsidRPr="004C1D23" w:rsidRDefault="004379B0" w:rsidP="004379B0">
      <w:pPr>
        <w:spacing w:line="240" w:lineRule="auto"/>
        <w:ind w:left="181" w:hanging="181"/>
        <w:jc w:val="both"/>
        <w:rPr>
          <w:rFonts w:ascii="Palatino Linotype" w:hAnsi="Palatino Linotype"/>
          <w:iCs/>
          <w:color w:val="000000" w:themeColor="text1"/>
          <w:sz w:val="20"/>
          <w:szCs w:val="20"/>
        </w:rPr>
      </w:pPr>
      <w:proofErr w:type="spellStart"/>
      <w:r w:rsidRPr="004C1D23">
        <w:rPr>
          <w:rFonts w:ascii="Palatino Linotype" w:hAnsi="Palatino Linotype"/>
          <w:iCs/>
          <w:color w:val="000000" w:themeColor="text1"/>
          <w:sz w:val="20"/>
          <w:szCs w:val="20"/>
        </w:rPr>
        <w:t>Nr</w:t>
      </w:r>
      <w:proofErr w:type="spellEnd"/>
      <w:r w:rsidRPr="004C1D23">
        <w:rPr>
          <w:rFonts w:ascii="Palatino Linotype" w:hAnsi="Palatino Linotype"/>
          <w:iCs/>
          <w:color w:val="000000" w:themeColor="text1"/>
          <w:sz w:val="20"/>
          <w:szCs w:val="20"/>
        </w:rPr>
        <w:t xml:space="preserve"> tel. / </w:t>
      </w:r>
      <w:proofErr w:type="spellStart"/>
      <w:r w:rsidRPr="004C1D23">
        <w:rPr>
          <w:rFonts w:ascii="Palatino Linotype" w:hAnsi="Palatino Linotype"/>
          <w:iCs/>
          <w:color w:val="000000" w:themeColor="text1"/>
          <w:sz w:val="20"/>
          <w:szCs w:val="20"/>
        </w:rPr>
        <w:t>nr</w:t>
      </w:r>
      <w:proofErr w:type="spellEnd"/>
      <w:r w:rsidRPr="004C1D23">
        <w:rPr>
          <w:rFonts w:ascii="Palatino Linotype" w:hAnsi="Palatino Linotype"/>
          <w:iCs/>
          <w:color w:val="000000" w:themeColor="text1"/>
          <w:sz w:val="20"/>
          <w:szCs w:val="20"/>
        </w:rPr>
        <w:t xml:space="preserve"> fax ……………………</w:t>
      </w:r>
    </w:p>
    <w:p w:rsidR="004379B0" w:rsidRPr="004C1D23" w:rsidRDefault="004379B0" w:rsidP="004379B0">
      <w:pPr>
        <w:spacing w:line="240" w:lineRule="auto"/>
        <w:ind w:left="181" w:hanging="181"/>
        <w:jc w:val="both"/>
        <w:rPr>
          <w:rFonts w:ascii="Palatino Linotype" w:hAnsi="Palatino Linotype"/>
          <w:bCs/>
          <w:iCs/>
          <w:color w:val="000000" w:themeColor="text1"/>
          <w:sz w:val="20"/>
          <w:szCs w:val="20"/>
        </w:rPr>
      </w:pPr>
      <w:r w:rsidRPr="004C1D23">
        <w:rPr>
          <w:rFonts w:ascii="Palatino Linotype" w:hAnsi="Palatino Linotype"/>
          <w:iCs/>
          <w:color w:val="000000" w:themeColor="text1"/>
          <w:sz w:val="20"/>
          <w:szCs w:val="20"/>
        </w:rPr>
        <w:t>e-mail ………………………………</w:t>
      </w:r>
    </w:p>
    <w:p w:rsidR="004379B0" w:rsidRPr="004C1D23" w:rsidRDefault="004379B0" w:rsidP="004379B0">
      <w:pPr>
        <w:tabs>
          <w:tab w:val="left" w:pos="4320"/>
        </w:tabs>
        <w:spacing w:line="240" w:lineRule="auto"/>
        <w:ind w:left="5664" w:right="-175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 xml:space="preserve">Powiat Piski – Starostwo Powiatowe w Piszu, </w:t>
      </w:r>
    </w:p>
    <w:p w:rsidR="004379B0" w:rsidRPr="004C1D23" w:rsidRDefault="004379B0" w:rsidP="004379B0">
      <w:pPr>
        <w:tabs>
          <w:tab w:val="left" w:pos="4320"/>
        </w:tabs>
        <w:spacing w:line="240" w:lineRule="auto"/>
        <w:ind w:left="5664" w:right="-175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ul. Warszawska 1</w:t>
      </w:r>
    </w:p>
    <w:p w:rsidR="004379B0" w:rsidRPr="004C1D23" w:rsidRDefault="004379B0" w:rsidP="004379B0">
      <w:pPr>
        <w:tabs>
          <w:tab w:val="left" w:pos="4140"/>
        </w:tabs>
        <w:spacing w:line="240" w:lineRule="auto"/>
        <w:ind w:left="5664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12-200 Pisz</w:t>
      </w:r>
    </w:p>
    <w:p w:rsidR="004379B0" w:rsidRPr="004C1D23" w:rsidRDefault="004379B0" w:rsidP="004379B0">
      <w:pPr>
        <w:tabs>
          <w:tab w:val="left" w:pos="4140"/>
        </w:tabs>
        <w:spacing w:before="20"/>
        <w:ind w:left="4720" w:hanging="4720"/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</w:p>
    <w:p w:rsidR="004379B0" w:rsidRPr="004C1D23" w:rsidRDefault="004379B0" w:rsidP="004379B0">
      <w:pPr>
        <w:tabs>
          <w:tab w:val="left" w:pos="4140"/>
        </w:tabs>
        <w:spacing w:before="20"/>
        <w:ind w:left="4720" w:hanging="4720"/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FORMULARZ OFERTOWY</w:t>
      </w:r>
    </w:p>
    <w:p w:rsidR="004379B0" w:rsidRPr="004C1D23" w:rsidRDefault="004379B0" w:rsidP="004379B0">
      <w:pPr>
        <w:tabs>
          <w:tab w:val="left" w:pos="900"/>
        </w:tabs>
        <w:spacing w:line="240" w:lineRule="auto"/>
        <w:jc w:val="both"/>
        <w:rPr>
          <w:rFonts w:ascii="Palatino Linotype" w:hAnsi="Palatino Linotype"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Odpowiadając na zaproszenie do wzięcia udziału w postępowaniu przetargowym, ogłoszonym w dniu 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br/>
      </w:r>
      <w:r w:rsidR="00AD436D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1 lipca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 2019 r.,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prowadzonym w trybie przetargu nieograniczonego 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na Dostawę sprzętu informatycznego CZĘŚĆ IV - </w:t>
      </w:r>
      <w:r w:rsidR="0017696A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D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ostawę dysków do serwera DELL,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zgodnie z wymaganiami określonymi w </w:t>
      </w:r>
      <w:r w:rsidRPr="004C1D23"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  <w:t>SIWZ,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oferujemy realizację dostawy będącej przedmiotem zamówienia za cenę:</w:t>
      </w:r>
    </w:p>
    <w:p w:rsidR="004379B0" w:rsidRPr="004C1D23" w:rsidRDefault="004379B0" w:rsidP="004379B0">
      <w:pPr>
        <w:spacing w:before="24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 zł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brutto</w:t>
      </w:r>
    </w:p>
    <w:p w:rsidR="004379B0" w:rsidRPr="004C1D23" w:rsidRDefault="004379B0" w:rsidP="004379B0">
      <w:pPr>
        <w:spacing w:before="24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słownie .......................................................................................................................................................................zł brutto, </w:t>
      </w:r>
    </w:p>
    <w:p w:rsidR="004379B0" w:rsidRPr="004C1D23" w:rsidRDefault="004379B0" w:rsidP="004379B0">
      <w:pPr>
        <w:spacing w:before="240" w:line="240" w:lineRule="auto"/>
        <w:jc w:val="both"/>
        <w:rPr>
          <w:rFonts w:ascii="Palatino Linotype" w:hAnsi="Palatino Linotype"/>
          <w:b/>
          <w:snapToGrid w:val="0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w tym należny podatek VAT ……............ %, tj. ………………….………………..……………………………..…… zł</w:t>
      </w:r>
    </w:p>
    <w:p w:rsidR="004379B0" w:rsidRPr="004C1D23" w:rsidRDefault="004379B0" w:rsidP="004379B0">
      <w:pPr>
        <w:spacing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</w:p>
    <w:p w:rsidR="004379B0" w:rsidRPr="004C1D23" w:rsidRDefault="004379B0" w:rsidP="004379B0">
      <w:pPr>
        <w:spacing w:line="240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 w:eastAsia="pl-PL"/>
        </w:rPr>
      </w:pPr>
    </w:p>
    <w:p w:rsidR="004379B0" w:rsidRPr="004C1D23" w:rsidRDefault="004379B0" w:rsidP="004379B0">
      <w:pPr>
        <w:spacing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Udzielam na przedmiot zamówienia gwarancji na okres ………… miesięcy.</w:t>
      </w:r>
    </w:p>
    <w:p w:rsidR="004379B0" w:rsidRPr="004C1D23" w:rsidRDefault="004379B0" w:rsidP="004379B0">
      <w:pPr>
        <w:spacing w:line="240" w:lineRule="auto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(</w:t>
      </w:r>
      <w:r w:rsidRPr="004C1D23">
        <w:rPr>
          <w:rFonts w:ascii="Palatino Linotype" w:hAnsi="Palatino Linotype"/>
          <w:b/>
          <w:i/>
          <w:color w:val="000000" w:themeColor="text1"/>
          <w:sz w:val="20"/>
          <w:szCs w:val="20"/>
          <w:lang w:val="pl-PL"/>
        </w:rPr>
        <w:t>minimalne warunki – 12 miesięczny okres gwarancji. Inne dostępne opcje: 24, 36 miesięcy)</w:t>
      </w:r>
    </w:p>
    <w:p w:rsidR="004379B0" w:rsidRPr="004C1D23" w:rsidRDefault="004379B0" w:rsidP="004379B0">
      <w:pPr>
        <w:spacing w:line="240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 w:eastAsia="pl-PL"/>
        </w:rPr>
      </w:pPr>
    </w:p>
    <w:p w:rsidR="004379B0" w:rsidRPr="004C1D23" w:rsidRDefault="004379B0" w:rsidP="004379B0">
      <w:pPr>
        <w:suppressAutoHyphens/>
        <w:spacing w:before="240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 w:eastAsia="ar-SA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 w:eastAsia="ar-SA"/>
        </w:rPr>
        <w:t>Oświadczam, że:</w:t>
      </w:r>
    </w:p>
    <w:p w:rsidR="004379B0" w:rsidRPr="004C1D23" w:rsidRDefault="004379B0" w:rsidP="004379B0">
      <w:pPr>
        <w:suppressAutoHyphens/>
        <w:spacing w:line="276" w:lineRule="auto"/>
        <w:jc w:val="both"/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</w:pPr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 xml:space="preserve">- jestem </w:t>
      </w:r>
      <w:proofErr w:type="spellStart"/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>mikroprzedsiębiorcą</w:t>
      </w:r>
      <w:proofErr w:type="spellEnd"/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ab/>
        <w:t xml:space="preserve">   [  ] Tak [  ] Nie</w:t>
      </w:r>
    </w:p>
    <w:p w:rsidR="004379B0" w:rsidRPr="004C1D23" w:rsidRDefault="004379B0" w:rsidP="004379B0">
      <w:pPr>
        <w:suppressAutoHyphens/>
        <w:spacing w:line="276" w:lineRule="auto"/>
        <w:jc w:val="both"/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</w:pPr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>- jestem małym przedsiębiorcą</w:t>
      </w:r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ab/>
        <w:t xml:space="preserve">   [  ] Tak [  ] Nie</w:t>
      </w:r>
    </w:p>
    <w:p w:rsidR="004379B0" w:rsidRPr="004C1D23" w:rsidRDefault="004379B0" w:rsidP="004379B0">
      <w:pPr>
        <w:suppressAutoHyphens/>
        <w:spacing w:line="276" w:lineRule="auto"/>
        <w:jc w:val="both"/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</w:pPr>
      <w:r w:rsidRPr="004C1D23">
        <w:rPr>
          <w:rFonts w:ascii="Palatino Linotype" w:hAnsi="Palatino Linotype"/>
          <w:color w:val="000000" w:themeColor="text1"/>
          <w:sz w:val="18"/>
          <w:szCs w:val="18"/>
          <w:lang w:val="pl-PL" w:eastAsia="ar-SA"/>
        </w:rPr>
        <w:t>- jestem średnim przedsiębiorcą   [  ] Tak [  ] Nie</w:t>
      </w:r>
    </w:p>
    <w:p w:rsidR="004379B0" w:rsidRPr="004C1D23" w:rsidRDefault="004379B0" w:rsidP="004379B0">
      <w:pPr>
        <w:spacing w:line="240" w:lineRule="auto"/>
        <w:ind w:hanging="12"/>
        <w:jc w:val="both"/>
        <w:rPr>
          <w:rFonts w:ascii="Palatino Linotype" w:eastAsia="Calibri" w:hAnsi="Palatino Linotype"/>
          <w:color w:val="000000" w:themeColor="text1"/>
          <w:sz w:val="18"/>
          <w:szCs w:val="18"/>
          <w:lang w:val="pl-PL" w:eastAsia="en-GB"/>
        </w:rPr>
      </w:pPr>
    </w:p>
    <w:p w:rsidR="004379B0" w:rsidRPr="004C1D23" w:rsidRDefault="004379B0" w:rsidP="004379B0">
      <w:pPr>
        <w:spacing w:line="240" w:lineRule="auto"/>
        <w:ind w:hanging="12"/>
        <w:jc w:val="both"/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</w:pP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t xml:space="preserve">Powyższe informacje są wymagane wyłącznie do celów statystycznych. Definicje zostały określone w  Zaleceniach Komisji z dnia 6 maja 2003 r. dotyczących definicji mikroprzedsiębiorstw oraz małych i średnich przedsiębiorstw (Dz.U. L 124 z 20.5.2003, s. 36). Definicje: </w:t>
      </w:r>
    </w:p>
    <w:p w:rsidR="004379B0" w:rsidRPr="004C1D23" w:rsidRDefault="004379B0" w:rsidP="004379B0">
      <w:pPr>
        <w:spacing w:line="240" w:lineRule="auto"/>
        <w:ind w:hanging="12"/>
        <w:jc w:val="both"/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</w:pP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t>Mikroprzedsiębiorstwo: przedsiębiorstwo, które zatrudnia mniej niż 10 osób i którego roczny obrót lub roczna suma bilansowa nie przekracza 2 milionów EUR.</w:t>
      </w:r>
    </w:p>
    <w:p w:rsidR="004379B0" w:rsidRPr="004C1D23" w:rsidRDefault="004379B0" w:rsidP="004379B0">
      <w:pPr>
        <w:spacing w:line="240" w:lineRule="auto"/>
        <w:jc w:val="both"/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</w:pP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t>Małe przedsiębiorstwo: przedsiębiorstwo, które zatrudnia mniej niż 50 osób i którego roczny obrót lub roczna suma bilansowa nie przekracza 10 milionów EUR.</w:t>
      </w:r>
    </w:p>
    <w:p w:rsidR="004379B0" w:rsidRPr="004C1D23" w:rsidRDefault="004379B0" w:rsidP="004379B0">
      <w:pPr>
        <w:spacing w:line="240" w:lineRule="auto"/>
        <w:jc w:val="both"/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</w:pP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t xml:space="preserve">Średnie przedsiębiorstwa: przedsiębiorstwa, które nie są mikroprzedsiębiorstwami ani małymi przedsiębiorstwami i które zatrudniają mniej niż 250 osób </w:t>
      </w: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br/>
        <w:t xml:space="preserve">i których roczny obrót nie przekracza 50 milionów EUR </w:t>
      </w:r>
      <w:r w:rsidRPr="004C1D23">
        <w:rPr>
          <w:rFonts w:ascii="Palatino Linotype" w:eastAsia="Calibri" w:hAnsi="Palatino Linotype"/>
          <w:i/>
          <w:color w:val="000000" w:themeColor="text1"/>
          <w:sz w:val="14"/>
          <w:szCs w:val="14"/>
          <w:lang w:val="pl-PL" w:eastAsia="en-GB"/>
        </w:rPr>
        <w:t>lub</w:t>
      </w:r>
      <w:r w:rsidRPr="004C1D23">
        <w:rPr>
          <w:rFonts w:ascii="Palatino Linotype" w:eastAsia="Calibri" w:hAnsi="Palatino Linotype"/>
          <w:color w:val="000000" w:themeColor="text1"/>
          <w:sz w:val="14"/>
          <w:szCs w:val="14"/>
          <w:lang w:val="pl-PL" w:eastAsia="en-GB"/>
        </w:rPr>
        <w:t xml:space="preserve"> roczna suma bilansowa nie przekracza 43 milionów EUR.</w:t>
      </w:r>
    </w:p>
    <w:p w:rsidR="004379B0" w:rsidRPr="004C1D23" w:rsidRDefault="004379B0" w:rsidP="004379B0">
      <w:pPr>
        <w:spacing w:before="20"/>
        <w:jc w:val="both"/>
        <w:rPr>
          <w:rFonts w:ascii="Palatino Linotype" w:hAnsi="Palatino Linotype"/>
          <w:color w:val="000000" w:themeColor="text1"/>
          <w:sz w:val="18"/>
          <w:szCs w:val="18"/>
          <w:lang w:val="pl-PL"/>
        </w:rPr>
      </w:pPr>
    </w:p>
    <w:p w:rsidR="004379B0" w:rsidRPr="004C1D23" w:rsidRDefault="004379B0" w:rsidP="000D5BE8">
      <w:pPr>
        <w:numPr>
          <w:ilvl w:val="0"/>
          <w:numId w:val="33"/>
        </w:numPr>
        <w:spacing w:line="240" w:lineRule="auto"/>
        <w:jc w:val="both"/>
        <w:rPr>
          <w:rFonts w:ascii="Palatino Linotype" w:hAnsi="Palatino Linotype"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>Dostawę stanowiącą przedmiot niniejszego zamówienia realizować będziemy w okresie 14 dni od podpisania umowy.</w:t>
      </w:r>
    </w:p>
    <w:p w:rsidR="004379B0" w:rsidRPr="004C1D23" w:rsidRDefault="004379B0" w:rsidP="000D5BE8">
      <w:pPr>
        <w:numPr>
          <w:ilvl w:val="0"/>
          <w:numId w:val="33"/>
        </w:numPr>
        <w:spacing w:line="240" w:lineRule="auto"/>
        <w:jc w:val="both"/>
        <w:rPr>
          <w:rFonts w:ascii="Palatino Linotype" w:hAnsi="Palatino Linotype"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 xml:space="preserve">Oświadczamy, że zapoznaliśmy się z treścią </w:t>
      </w:r>
      <w:r w:rsidRPr="004C1D23">
        <w:rPr>
          <w:rFonts w:ascii="Palatino Linotype" w:hAnsi="Palatino Linotype"/>
          <w:iCs/>
          <w:color w:val="000000" w:themeColor="text1"/>
          <w:sz w:val="14"/>
          <w:szCs w:val="14"/>
          <w:lang w:val="pl-PL"/>
        </w:rPr>
        <w:t>SIWZ</w:t>
      </w: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 xml:space="preserve"> (w tym ze wzorem umowy) i nie wnosimy do niej zastrzeżeń oraz przyjmujemy warunki w niej zawarte.</w:t>
      </w:r>
    </w:p>
    <w:p w:rsidR="004379B0" w:rsidRPr="004C1D23" w:rsidRDefault="004379B0" w:rsidP="000D5BE8">
      <w:pPr>
        <w:numPr>
          <w:ilvl w:val="0"/>
          <w:numId w:val="33"/>
        </w:numPr>
        <w:spacing w:line="240" w:lineRule="auto"/>
        <w:jc w:val="both"/>
        <w:rPr>
          <w:rFonts w:ascii="Palatino Linotype" w:hAnsi="Palatino Linotype"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>Oświadczamy, że zaoferowany sprzęt spełnia wymagania określone w SIWZ.</w:t>
      </w:r>
    </w:p>
    <w:p w:rsidR="004379B0" w:rsidRPr="004C1D23" w:rsidRDefault="004379B0" w:rsidP="000D5BE8">
      <w:pPr>
        <w:numPr>
          <w:ilvl w:val="0"/>
          <w:numId w:val="33"/>
        </w:numPr>
        <w:spacing w:line="240" w:lineRule="auto"/>
        <w:jc w:val="both"/>
        <w:rPr>
          <w:rFonts w:ascii="Palatino Linotype" w:hAnsi="Palatino Linotype"/>
          <w:iCs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 xml:space="preserve">Oświadczamy, że uważamy się za związanych niniejszą ofertą na czas wskazany w </w:t>
      </w:r>
      <w:r w:rsidRPr="004C1D23">
        <w:rPr>
          <w:rFonts w:ascii="Palatino Linotype" w:hAnsi="Palatino Linotype"/>
          <w:iCs/>
          <w:color w:val="000000" w:themeColor="text1"/>
          <w:sz w:val="14"/>
          <w:szCs w:val="14"/>
          <w:lang w:val="pl-PL"/>
        </w:rPr>
        <w:t>Specyfikacji Istotnych Warunków Zamówienia.</w:t>
      </w:r>
    </w:p>
    <w:p w:rsidR="004379B0" w:rsidRPr="004C1D23" w:rsidRDefault="004379B0" w:rsidP="000D5BE8">
      <w:pPr>
        <w:numPr>
          <w:ilvl w:val="0"/>
          <w:numId w:val="33"/>
        </w:numPr>
        <w:spacing w:line="240" w:lineRule="auto"/>
        <w:jc w:val="both"/>
        <w:rPr>
          <w:rFonts w:ascii="Palatino Linotype" w:hAnsi="Palatino Linotype"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>W przypadku przyznania nam zamówienia, zobowiązujemy się do zawarcia umowy w miejscu i terminie wskazanym przez Zamawiającego.</w:t>
      </w:r>
    </w:p>
    <w:p w:rsidR="004379B0" w:rsidRPr="004C1D23" w:rsidRDefault="004379B0" w:rsidP="000D5BE8">
      <w:pPr>
        <w:numPr>
          <w:ilvl w:val="0"/>
          <w:numId w:val="33"/>
        </w:numPr>
        <w:spacing w:line="240" w:lineRule="auto"/>
        <w:jc w:val="both"/>
        <w:rPr>
          <w:rFonts w:ascii="Palatino Linotype" w:hAnsi="Palatino Linotype"/>
          <w:color w:val="000000" w:themeColor="text1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 w:themeColor="text1"/>
          <w:sz w:val="14"/>
          <w:szCs w:val="14"/>
          <w:lang w:val="pl-PL"/>
        </w:rPr>
        <w:t>W przypadku unieważnienia postępowania zwracam się z prośbą o poinformowanie nas o kolejnym postępowaniu.</w:t>
      </w:r>
    </w:p>
    <w:p w:rsidR="004379B0" w:rsidRPr="004C1D23" w:rsidRDefault="004379B0" w:rsidP="004379B0">
      <w:pPr>
        <w:suppressAutoHyphens/>
        <w:spacing w:line="20" w:lineRule="atLeast"/>
        <w:jc w:val="both"/>
        <w:rPr>
          <w:rFonts w:ascii="Palatino Linotype" w:hAnsi="Palatino Linotype"/>
          <w:color w:val="000000"/>
          <w:sz w:val="14"/>
          <w:szCs w:val="14"/>
          <w:lang w:val="pl-PL"/>
        </w:rPr>
      </w:pPr>
    </w:p>
    <w:p w:rsidR="004379B0" w:rsidRPr="004C1D23" w:rsidRDefault="004379B0" w:rsidP="004379B0">
      <w:pPr>
        <w:suppressAutoHyphens/>
        <w:spacing w:line="276" w:lineRule="auto"/>
        <w:jc w:val="both"/>
        <w:rPr>
          <w:rFonts w:ascii="Palatino Linotype" w:hAnsi="Palatino Linotype"/>
          <w:color w:val="000000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/>
          <w:sz w:val="14"/>
          <w:szCs w:val="14"/>
          <w:lang w:val="pl-PL"/>
        </w:rPr>
        <w:t xml:space="preserve">Oświadczenie Wykonawcy w zakresie wypełnienia obowiązków informacyjnych przewidzianych w art. 13 lub art. 14 RODO: </w:t>
      </w:r>
    </w:p>
    <w:p w:rsidR="004379B0" w:rsidRPr="004C1D23" w:rsidRDefault="004379B0" w:rsidP="004379B0">
      <w:pPr>
        <w:spacing w:line="276" w:lineRule="auto"/>
        <w:jc w:val="both"/>
        <w:rPr>
          <w:rFonts w:ascii="Palatino Linotype" w:hAnsi="Palatino Linotype"/>
          <w:color w:val="000000"/>
          <w:sz w:val="14"/>
          <w:szCs w:val="14"/>
          <w:lang w:val="pl-PL"/>
        </w:rPr>
      </w:pPr>
      <w:r w:rsidRPr="004C1D23">
        <w:rPr>
          <w:rFonts w:ascii="Palatino Linotype" w:hAnsi="Palatino Linotype"/>
          <w:color w:val="000000"/>
          <w:sz w:val="14"/>
          <w:szCs w:val="14"/>
          <w:lang w:val="pl-PL"/>
        </w:rPr>
        <w:t>Oświadczam, że wypełniłem obowiązki informacyjne przewidziane w art. 13 lub art. 14 RODO</w:t>
      </w:r>
      <w:r w:rsidRPr="004C1D23">
        <w:rPr>
          <w:rFonts w:ascii="Palatino Linotype" w:hAnsi="Palatino Linotype"/>
          <w:color w:val="000000"/>
          <w:sz w:val="14"/>
          <w:szCs w:val="14"/>
          <w:vertAlign w:val="superscript"/>
          <w:lang w:val="pl-PL"/>
        </w:rPr>
        <w:footnoteReference w:id="4"/>
      </w:r>
      <w:r w:rsidRPr="004C1D23">
        <w:rPr>
          <w:rFonts w:ascii="Palatino Linotype" w:hAnsi="Palatino Linotype"/>
          <w:color w:val="000000"/>
          <w:sz w:val="14"/>
          <w:szCs w:val="14"/>
          <w:vertAlign w:val="superscript"/>
          <w:lang w:val="pl-PL"/>
        </w:rPr>
        <w:t xml:space="preserve"> </w:t>
      </w:r>
      <w:r w:rsidRPr="004C1D23">
        <w:rPr>
          <w:rFonts w:ascii="Palatino Linotype" w:hAnsi="Palatino Linotype"/>
          <w:color w:val="000000"/>
          <w:sz w:val="14"/>
          <w:szCs w:val="14"/>
          <w:lang w:val="pl-PL"/>
        </w:rPr>
        <w:t>wobec osób fizycznych, od których dane osobowe bezpośrednio lub pośrednio pozyskałem w celu ubiegania się o udzielenie zamówienia publicznego w niniejszym postępowaniu</w:t>
      </w:r>
      <w:r w:rsidRPr="004C1D23">
        <w:rPr>
          <w:rFonts w:ascii="Palatino Linotype" w:hAnsi="Palatino Linotype"/>
          <w:color w:val="000000"/>
          <w:sz w:val="14"/>
          <w:szCs w:val="14"/>
          <w:vertAlign w:val="superscript"/>
          <w:lang w:val="pl-PL"/>
        </w:rPr>
        <w:t>*</w:t>
      </w:r>
      <w:r w:rsidRPr="004C1D23">
        <w:rPr>
          <w:rFonts w:ascii="Palatino Linotype" w:hAnsi="Palatino Linotype"/>
          <w:color w:val="000000"/>
          <w:sz w:val="14"/>
          <w:szCs w:val="14"/>
          <w:lang w:val="pl-PL"/>
        </w:rPr>
        <w:t>.</w:t>
      </w:r>
    </w:p>
    <w:p w:rsidR="004379B0" w:rsidRPr="004C1D23" w:rsidRDefault="004379B0" w:rsidP="004379B0">
      <w:pPr>
        <w:spacing w:line="240" w:lineRule="auto"/>
        <w:jc w:val="right"/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</w:pPr>
    </w:p>
    <w:p w:rsidR="004379B0" w:rsidRPr="004C1D23" w:rsidRDefault="004379B0" w:rsidP="004379B0">
      <w:pPr>
        <w:spacing w:line="240" w:lineRule="auto"/>
        <w:jc w:val="right"/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</w:pPr>
    </w:p>
    <w:p w:rsidR="004379B0" w:rsidRPr="004C1D23" w:rsidRDefault="004379B0" w:rsidP="004379B0">
      <w:pPr>
        <w:spacing w:line="240" w:lineRule="auto"/>
        <w:jc w:val="right"/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iCs/>
          <w:color w:val="000000" w:themeColor="text1"/>
          <w:sz w:val="20"/>
          <w:szCs w:val="20"/>
          <w:lang w:val="pl-PL"/>
        </w:rPr>
        <w:t>……………………………….………..</w:t>
      </w:r>
    </w:p>
    <w:p w:rsidR="00786032" w:rsidRPr="004C1D23" w:rsidRDefault="004379B0" w:rsidP="00786032">
      <w:pPr>
        <w:spacing w:line="240" w:lineRule="auto"/>
        <w:ind w:left="6248" w:firstLine="284"/>
        <w:jc w:val="center"/>
        <w:rPr>
          <w:rStyle w:val="fontstyle01"/>
          <w:rFonts w:ascii="Palatino Linotype" w:hAnsi="Palatino Linotype"/>
          <w:b/>
          <w:noProof/>
          <w:lang w:val="pl-PL"/>
        </w:rPr>
      </w:pPr>
      <w:r w:rsidRPr="004C1D23">
        <w:rPr>
          <w:rFonts w:ascii="Palatino Linotype" w:hAnsi="Palatino Linotype"/>
          <w:iCs/>
          <w:color w:val="000000" w:themeColor="text1"/>
          <w:sz w:val="20"/>
          <w:szCs w:val="20"/>
          <w:vertAlign w:val="superscript"/>
          <w:lang w:val="pl-PL"/>
        </w:rPr>
        <w:t>podpis Wykonawcy</w:t>
      </w:r>
      <w:r w:rsidR="00786032" w:rsidRPr="004C1D23">
        <w:rPr>
          <w:rFonts w:ascii="Palatino Linotype" w:hAnsi="Palatino Linotype"/>
          <w:b/>
          <w:noProof/>
          <w:color w:val="000000"/>
          <w:sz w:val="20"/>
          <w:szCs w:val="20"/>
          <w:lang w:val="pl-PL"/>
        </w:rPr>
        <w:br w:type="page"/>
      </w:r>
    </w:p>
    <w:p w:rsidR="00786032" w:rsidRPr="004C1D23" w:rsidRDefault="00786032">
      <w:pPr>
        <w:rPr>
          <w:rStyle w:val="fontstyle01"/>
          <w:rFonts w:ascii="Palatino Linotype" w:hAnsi="Palatino Linotype"/>
          <w:lang w:val="pl-PL"/>
        </w:rPr>
        <w:sectPr w:rsidR="00786032" w:rsidRPr="004C1D23" w:rsidSect="00405DA8">
          <w:headerReference w:type="default" r:id="rId9"/>
          <w:footerReference w:type="even" r:id="rId10"/>
          <w:footerReference w:type="default" r:id="rId11"/>
          <w:pgSz w:w="11907" w:h="16839" w:code="9"/>
          <w:pgMar w:top="678" w:right="850" w:bottom="851" w:left="1134" w:header="284" w:footer="268" w:gutter="0"/>
          <w:cols w:space="708"/>
          <w:docGrid w:linePitch="360"/>
        </w:sectPr>
      </w:pPr>
    </w:p>
    <w:p w:rsidR="004F2EC5" w:rsidRPr="004C1D23" w:rsidRDefault="004F2EC5" w:rsidP="004F2EC5">
      <w:pPr>
        <w:tabs>
          <w:tab w:val="left" w:pos="360"/>
        </w:tabs>
        <w:jc w:val="right"/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Cs/>
          <w:i/>
          <w:color w:val="000000" w:themeColor="text1"/>
          <w:sz w:val="20"/>
          <w:szCs w:val="20"/>
          <w:lang w:val="pl-PL"/>
        </w:rPr>
        <w:lastRenderedPageBreak/>
        <w:t>Załącznik Nr 2</w:t>
      </w:r>
      <w:r w:rsidR="009A0015" w:rsidRPr="004C1D23">
        <w:rPr>
          <w:rFonts w:ascii="Palatino Linotype" w:hAnsi="Palatino Linotype"/>
          <w:bCs/>
          <w:i/>
          <w:color w:val="000000" w:themeColor="text1"/>
          <w:sz w:val="20"/>
          <w:szCs w:val="20"/>
          <w:lang w:val="pl-PL"/>
        </w:rPr>
        <w:t>a</w:t>
      </w:r>
      <w:r w:rsidRPr="004C1D23">
        <w:rPr>
          <w:rFonts w:ascii="Palatino Linotype" w:hAnsi="Palatino Linotype"/>
          <w:bCs/>
          <w:i/>
          <w:color w:val="000000" w:themeColor="text1"/>
          <w:sz w:val="20"/>
          <w:szCs w:val="20"/>
          <w:lang w:val="pl-PL"/>
        </w:rPr>
        <w:t xml:space="preserve"> do </w:t>
      </w:r>
      <w:r w:rsidRPr="004C1D23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lang w:val="pl-PL"/>
        </w:rPr>
        <w:t>SIWZ</w:t>
      </w:r>
    </w:p>
    <w:p w:rsidR="004C1D23" w:rsidRPr="004C1D23" w:rsidRDefault="004C1D23" w:rsidP="004C1D23">
      <w:pPr>
        <w:spacing w:line="240" w:lineRule="auto"/>
        <w:jc w:val="center"/>
        <w:rPr>
          <w:rFonts w:ascii="Palatino Linotype" w:hAnsi="Palatino Linotype"/>
          <w:b/>
          <w:lang w:val="pl-PL"/>
        </w:rPr>
      </w:pPr>
      <w:r w:rsidRPr="004C1D23">
        <w:rPr>
          <w:rFonts w:ascii="Palatino Linotype" w:hAnsi="Palatino Linotype"/>
          <w:b/>
          <w:lang w:val="pl-PL"/>
        </w:rPr>
        <w:t xml:space="preserve">Formularz cenowy – </w:t>
      </w:r>
      <w:r w:rsidR="00D52605">
        <w:rPr>
          <w:rFonts w:ascii="Palatino Linotype" w:hAnsi="Palatino Linotype"/>
          <w:b/>
          <w:lang w:val="pl-PL"/>
        </w:rPr>
        <w:t xml:space="preserve">Część I - </w:t>
      </w:r>
      <w:r w:rsidRPr="004C1D23">
        <w:rPr>
          <w:rFonts w:ascii="Palatino Linotype" w:hAnsi="Palatino Linotype"/>
          <w:b/>
          <w:lang w:val="pl-PL"/>
        </w:rPr>
        <w:t>Dostawa macierzy i dysków</w:t>
      </w:r>
    </w:p>
    <w:p w:rsidR="004C1D23" w:rsidRPr="004C1D23" w:rsidRDefault="004C1D23" w:rsidP="004C1D23">
      <w:pPr>
        <w:rPr>
          <w:rFonts w:ascii="Palatino Linotype" w:hAnsi="Palatino Linotype"/>
          <w:bCs/>
          <w:i/>
          <w:sz w:val="16"/>
          <w:szCs w:val="16"/>
          <w:lang w:val="pl-PL"/>
        </w:rPr>
      </w:pPr>
    </w:p>
    <w:tbl>
      <w:tblPr>
        <w:tblStyle w:val="Tabela-Siatka18"/>
        <w:tblW w:w="14742" w:type="dxa"/>
        <w:tblInd w:w="108" w:type="dxa"/>
        <w:tblLook w:val="04A0" w:firstRow="1" w:lastRow="0" w:firstColumn="1" w:lastColumn="0" w:noHBand="0" w:noVBand="1"/>
      </w:tblPr>
      <w:tblGrid>
        <w:gridCol w:w="567"/>
        <w:gridCol w:w="1417"/>
        <w:gridCol w:w="9216"/>
        <w:gridCol w:w="1276"/>
        <w:gridCol w:w="1133"/>
        <w:gridCol w:w="1133"/>
      </w:tblGrid>
      <w:tr w:rsidR="004C1D23" w:rsidRPr="004C1D23" w:rsidTr="004C1D23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1D23" w:rsidRPr="004C1D23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4C1D23">
              <w:rPr>
                <w:rFonts w:ascii="Palatino Linotype" w:hAnsi="Palatino Linotype"/>
                <w:b/>
                <w:sz w:val="18"/>
                <w:lang w:val="pl-PL"/>
              </w:rPr>
              <w:t>Lp.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1D23" w:rsidRPr="004C1D23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4C1D23">
              <w:rPr>
                <w:rFonts w:ascii="Palatino Linotype" w:hAnsi="Palatino Linotype"/>
                <w:b/>
                <w:sz w:val="18"/>
                <w:lang w:val="pl-PL"/>
              </w:rPr>
              <w:t>Nazwa</w:t>
            </w:r>
          </w:p>
          <w:p w:rsidR="004C1D23" w:rsidRPr="004C1D23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4C1D23">
              <w:rPr>
                <w:rFonts w:ascii="Palatino Linotype" w:hAnsi="Palatino Linotype"/>
                <w:b/>
                <w:sz w:val="18"/>
                <w:lang w:val="pl-PL"/>
              </w:rPr>
              <w:t>zamawianego urządzenia</w:t>
            </w:r>
          </w:p>
        </w:tc>
        <w:tc>
          <w:tcPr>
            <w:tcW w:w="9217" w:type="dxa"/>
            <w:tcBorders>
              <w:bottom w:val="single" w:sz="4" w:space="0" w:color="auto"/>
            </w:tcBorders>
            <w:vAlign w:val="center"/>
          </w:tcPr>
          <w:p w:rsidR="004C1D23" w:rsidRPr="004C1D23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4C1D23">
              <w:rPr>
                <w:rFonts w:ascii="Palatino Linotype" w:hAnsi="Palatino Linotype"/>
                <w:b/>
                <w:sz w:val="18"/>
                <w:lang w:val="pl-PL"/>
              </w:rPr>
              <w:t>Producent i typ/model urządzenia</w:t>
            </w:r>
          </w:p>
          <w:p w:rsidR="004C1D23" w:rsidRPr="004C1D23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sz w:val="18"/>
                <w:lang w:val="pl-PL"/>
              </w:rPr>
            </w:pPr>
            <w:r w:rsidRPr="004C1D23">
              <w:rPr>
                <w:rFonts w:ascii="Palatino Linotype" w:hAnsi="Palatino Linotype"/>
                <w:sz w:val="18"/>
                <w:lang w:val="pl-PL"/>
              </w:rPr>
              <w:t>(tożsama z nazwą która będzie widniała na fakturze)</w:t>
            </w:r>
          </w:p>
          <w:p w:rsidR="004C1D23" w:rsidRPr="004C1D23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1D23" w:rsidRPr="004C1D23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4C1D23">
              <w:rPr>
                <w:rFonts w:ascii="Palatino Linotype" w:hAnsi="Palatino Linotype"/>
                <w:b/>
                <w:sz w:val="18"/>
                <w:lang w:val="pl-PL"/>
              </w:rPr>
              <w:t>Cena jednostkowa netto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C1D23" w:rsidRPr="004C1D23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4C1D23">
              <w:rPr>
                <w:rFonts w:ascii="Palatino Linotype" w:hAnsi="Palatino Linotype"/>
                <w:b/>
                <w:sz w:val="18"/>
                <w:lang w:val="pl-PL"/>
              </w:rPr>
              <w:t xml:space="preserve">Ilość urządzeń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C1D23" w:rsidRPr="004C1D23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4C1D23">
              <w:rPr>
                <w:rFonts w:ascii="Palatino Linotype" w:hAnsi="Palatino Linotype"/>
                <w:b/>
                <w:sz w:val="18"/>
                <w:lang w:val="pl-PL"/>
              </w:rPr>
              <w:t>Wartość netto</w:t>
            </w:r>
          </w:p>
        </w:tc>
      </w:tr>
      <w:tr w:rsidR="004C1D23" w:rsidRPr="004C1D23" w:rsidTr="004C1D23"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C1D23" w:rsidRPr="004C1D23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4C1D23">
              <w:rPr>
                <w:rFonts w:ascii="Palatino Linotype" w:hAnsi="Palatino Linotype"/>
                <w:b/>
                <w:sz w:val="18"/>
                <w:lang w:val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C1D23" w:rsidRPr="004C1D23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4C1D23">
              <w:rPr>
                <w:rFonts w:ascii="Palatino Linotype" w:hAnsi="Palatino Linotype"/>
                <w:b/>
                <w:sz w:val="18"/>
                <w:lang w:val="pl-PL"/>
              </w:rPr>
              <w:t>2</w:t>
            </w:r>
          </w:p>
        </w:tc>
        <w:tc>
          <w:tcPr>
            <w:tcW w:w="921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C1D23" w:rsidRPr="004C1D23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4C1D23">
              <w:rPr>
                <w:rFonts w:ascii="Palatino Linotype" w:hAnsi="Palatino Linotype"/>
                <w:b/>
                <w:sz w:val="18"/>
                <w:lang w:val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triple" w:sz="4" w:space="0" w:color="auto"/>
            </w:tcBorders>
          </w:tcPr>
          <w:p w:rsidR="004C1D23" w:rsidRPr="004C1D23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4C1D23">
              <w:rPr>
                <w:rFonts w:ascii="Palatino Linotype" w:hAnsi="Palatino Linotype"/>
                <w:b/>
                <w:sz w:val="18"/>
                <w:lang w:val="pl-PL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triple" w:sz="4" w:space="0" w:color="auto"/>
            </w:tcBorders>
          </w:tcPr>
          <w:p w:rsidR="004C1D23" w:rsidRPr="004C1D23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4C1D23">
              <w:rPr>
                <w:rFonts w:ascii="Palatino Linotype" w:hAnsi="Palatino Linotype"/>
                <w:b/>
                <w:sz w:val="18"/>
                <w:lang w:val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triple" w:sz="4" w:space="0" w:color="auto"/>
            </w:tcBorders>
          </w:tcPr>
          <w:p w:rsidR="004C1D23" w:rsidRPr="004C1D23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4C1D23">
              <w:rPr>
                <w:rFonts w:ascii="Palatino Linotype" w:hAnsi="Palatino Linotype"/>
                <w:b/>
                <w:sz w:val="18"/>
                <w:lang w:val="pl-PL"/>
              </w:rPr>
              <w:t>6</w:t>
            </w:r>
          </w:p>
        </w:tc>
      </w:tr>
      <w:tr w:rsidR="004C1D23" w:rsidRPr="004C1D23" w:rsidTr="004C1D23">
        <w:trPr>
          <w:trHeight w:val="113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C1D23" w:rsidRPr="004C1D23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20"/>
                <w:lang w:val="pl-PL"/>
              </w:rPr>
            </w:pPr>
            <w:r w:rsidRPr="004C1D23">
              <w:rPr>
                <w:rFonts w:ascii="Palatino Linotype" w:hAnsi="Palatino Linotype"/>
                <w:b/>
                <w:sz w:val="20"/>
                <w:lang w:val="pl-PL"/>
              </w:rPr>
              <w:t>1.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C1D23" w:rsidRPr="004C1D23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4C1D23">
              <w:rPr>
                <w:rFonts w:ascii="Palatino Linotype" w:hAnsi="Palatino Linotype"/>
                <w:b/>
                <w:sz w:val="18"/>
                <w:lang w:val="pl-PL"/>
              </w:rPr>
              <w:t>Dysk do macierzy</w:t>
            </w:r>
          </w:p>
        </w:tc>
        <w:tc>
          <w:tcPr>
            <w:tcW w:w="9217" w:type="dxa"/>
            <w:tcBorders>
              <w:top w:val="double" w:sz="4" w:space="0" w:color="auto"/>
            </w:tcBorders>
            <w:vAlign w:val="center"/>
          </w:tcPr>
          <w:p w:rsidR="004C1D23" w:rsidRPr="004C1D23" w:rsidRDefault="004C1D23" w:rsidP="004C1D23">
            <w:pPr>
              <w:rPr>
                <w:rFonts w:ascii="Palatino Linotype" w:hAnsi="Palatino Linotype"/>
                <w:b/>
                <w:sz w:val="18"/>
                <w:lang w:val="pl-PL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4C1D23" w:rsidRPr="004C1D23" w:rsidRDefault="004C1D23" w:rsidP="004C1D23">
            <w:pPr>
              <w:spacing w:line="276" w:lineRule="auto"/>
              <w:rPr>
                <w:rFonts w:ascii="Palatino Linotype" w:hAnsi="Palatino Linotype"/>
                <w:sz w:val="18"/>
                <w:lang w:val="pl-PL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4C1D23" w:rsidRPr="004C1D23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4C1D23">
              <w:rPr>
                <w:rFonts w:ascii="Palatino Linotype" w:hAnsi="Palatino Linotype"/>
                <w:b/>
                <w:sz w:val="18"/>
                <w:lang w:val="pl-PL"/>
              </w:rPr>
              <w:t>12 szt.</w:t>
            </w: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4C1D23" w:rsidRPr="004C1D23" w:rsidRDefault="004C1D23" w:rsidP="004C1D23">
            <w:pPr>
              <w:spacing w:line="276" w:lineRule="auto"/>
              <w:rPr>
                <w:rFonts w:ascii="Palatino Linotype" w:hAnsi="Palatino Linotype"/>
                <w:sz w:val="18"/>
                <w:lang w:val="pl-PL"/>
              </w:rPr>
            </w:pPr>
          </w:p>
        </w:tc>
      </w:tr>
      <w:tr w:rsidR="004C1D23" w:rsidRPr="004C1D23" w:rsidTr="004C1D23">
        <w:trPr>
          <w:trHeight w:val="113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C1D23" w:rsidRPr="004C1D23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20"/>
                <w:lang w:val="pl-PL"/>
              </w:rPr>
            </w:pPr>
            <w:r w:rsidRPr="004C1D23">
              <w:rPr>
                <w:rFonts w:ascii="Palatino Linotype" w:hAnsi="Palatino Linotype"/>
                <w:b/>
                <w:sz w:val="20"/>
                <w:lang w:val="pl-PL"/>
              </w:rPr>
              <w:t>2.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C1D23" w:rsidRPr="004C1D23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4C1D23">
              <w:rPr>
                <w:rFonts w:ascii="Palatino Linotype" w:hAnsi="Palatino Linotype"/>
                <w:b/>
                <w:sz w:val="18"/>
                <w:lang w:val="pl-PL"/>
              </w:rPr>
              <w:t>Macierz</w:t>
            </w:r>
          </w:p>
        </w:tc>
        <w:tc>
          <w:tcPr>
            <w:tcW w:w="9217" w:type="dxa"/>
            <w:tcBorders>
              <w:top w:val="double" w:sz="4" w:space="0" w:color="auto"/>
            </w:tcBorders>
            <w:vAlign w:val="center"/>
          </w:tcPr>
          <w:p w:rsidR="004C1D23" w:rsidRPr="004C1D23" w:rsidRDefault="004C1D23" w:rsidP="004C1D23">
            <w:pPr>
              <w:rPr>
                <w:rFonts w:ascii="Palatino Linotype" w:hAnsi="Palatino Linotype"/>
                <w:b/>
                <w:sz w:val="18"/>
                <w:lang w:val="pl-PL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4C1D23" w:rsidRPr="004C1D23" w:rsidRDefault="004C1D23" w:rsidP="004C1D23">
            <w:pPr>
              <w:spacing w:line="276" w:lineRule="auto"/>
              <w:rPr>
                <w:rFonts w:ascii="Palatino Linotype" w:hAnsi="Palatino Linotype"/>
                <w:sz w:val="18"/>
                <w:lang w:val="pl-PL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4C1D23" w:rsidRPr="004C1D23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4C1D23">
              <w:rPr>
                <w:rFonts w:ascii="Palatino Linotype" w:hAnsi="Palatino Linotype"/>
                <w:b/>
                <w:sz w:val="18"/>
                <w:lang w:val="pl-PL"/>
              </w:rPr>
              <w:t>1 szt.</w:t>
            </w: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4C1D23" w:rsidRPr="004C1D23" w:rsidRDefault="004C1D23" w:rsidP="004C1D23">
            <w:pPr>
              <w:spacing w:line="276" w:lineRule="auto"/>
              <w:rPr>
                <w:rFonts w:ascii="Palatino Linotype" w:hAnsi="Palatino Linotype"/>
                <w:sz w:val="18"/>
                <w:lang w:val="pl-PL"/>
              </w:rPr>
            </w:pPr>
          </w:p>
        </w:tc>
      </w:tr>
      <w:tr w:rsidR="004C1D23" w:rsidRPr="004C1D23" w:rsidTr="004C1D23">
        <w:trPr>
          <w:trHeight w:val="284"/>
        </w:trPr>
        <w:tc>
          <w:tcPr>
            <w:tcW w:w="13609" w:type="dxa"/>
            <w:gridSpan w:val="5"/>
            <w:tcBorders>
              <w:bottom w:val="single" w:sz="4" w:space="0" w:color="auto"/>
            </w:tcBorders>
            <w:vAlign w:val="center"/>
          </w:tcPr>
          <w:p w:rsidR="004C1D23" w:rsidRPr="004C1D23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18"/>
                <w:lang w:val="pl-PL"/>
              </w:rPr>
            </w:pPr>
          </w:p>
          <w:p w:rsidR="004C1D23" w:rsidRPr="004C1D23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4C1D23">
              <w:rPr>
                <w:rFonts w:ascii="Palatino Linotype" w:hAnsi="Palatino Linotype"/>
                <w:b/>
                <w:sz w:val="18"/>
                <w:lang w:val="pl-PL"/>
              </w:rPr>
              <w:t>Wartość netto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C1D23" w:rsidRPr="004C1D23" w:rsidRDefault="004C1D23" w:rsidP="004C1D23">
            <w:pPr>
              <w:spacing w:line="276" w:lineRule="auto"/>
              <w:rPr>
                <w:rFonts w:ascii="Palatino Linotype" w:hAnsi="Palatino Linotype"/>
                <w:sz w:val="18"/>
                <w:lang w:val="pl-PL"/>
              </w:rPr>
            </w:pPr>
          </w:p>
        </w:tc>
      </w:tr>
      <w:tr w:rsidR="004C1D23" w:rsidRPr="004C1D23" w:rsidTr="004C1D23">
        <w:trPr>
          <w:trHeight w:val="284"/>
        </w:trPr>
        <w:tc>
          <w:tcPr>
            <w:tcW w:w="13609" w:type="dxa"/>
            <w:gridSpan w:val="5"/>
            <w:tcBorders>
              <w:bottom w:val="single" w:sz="4" w:space="0" w:color="auto"/>
            </w:tcBorders>
            <w:vAlign w:val="center"/>
          </w:tcPr>
          <w:p w:rsidR="004C1D23" w:rsidRPr="004C1D23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18"/>
                <w:lang w:val="pl-PL"/>
              </w:rPr>
            </w:pPr>
          </w:p>
          <w:p w:rsidR="004C1D23" w:rsidRPr="004C1D23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4C1D23">
              <w:rPr>
                <w:rFonts w:ascii="Palatino Linotype" w:hAnsi="Palatino Linotype"/>
                <w:b/>
                <w:sz w:val="18"/>
                <w:lang w:val="pl-PL"/>
              </w:rPr>
              <w:t>Podatek VAT w zł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C1D23" w:rsidRPr="004C1D23" w:rsidRDefault="004C1D23" w:rsidP="004C1D23">
            <w:pPr>
              <w:spacing w:line="276" w:lineRule="auto"/>
              <w:rPr>
                <w:rFonts w:ascii="Palatino Linotype" w:hAnsi="Palatino Linotype"/>
                <w:sz w:val="18"/>
                <w:lang w:val="pl-PL"/>
              </w:rPr>
            </w:pPr>
          </w:p>
        </w:tc>
      </w:tr>
      <w:tr w:rsidR="004C1D23" w:rsidRPr="004C1D23" w:rsidTr="004C1D23">
        <w:trPr>
          <w:trHeight w:val="284"/>
        </w:trPr>
        <w:tc>
          <w:tcPr>
            <w:tcW w:w="13609" w:type="dxa"/>
            <w:gridSpan w:val="5"/>
            <w:tcBorders>
              <w:bottom w:val="single" w:sz="4" w:space="0" w:color="auto"/>
            </w:tcBorders>
            <w:vAlign w:val="center"/>
          </w:tcPr>
          <w:p w:rsidR="004C1D23" w:rsidRPr="004C1D23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18"/>
                <w:lang w:val="pl-PL"/>
              </w:rPr>
            </w:pPr>
          </w:p>
          <w:p w:rsidR="004C1D23" w:rsidRPr="004C1D23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4C1D23">
              <w:rPr>
                <w:rFonts w:ascii="Palatino Linotype" w:hAnsi="Palatino Linotype"/>
                <w:b/>
                <w:sz w:val="18"/>
                <w:lang w:val="pl-PL"/>
              </w:rPr>
              <w:t>Wartość brutto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C1D23" w:rsidRPr="004C1D23" w:rsidRDefault="004C1D23" w:rsidP="004C1D23">
            <w:pPr>
              <w:spacing w:line="276" w:lineRule="auto"/>
              <w:rPr>
                <w:rFonts w:ascii="Palatino Linotype" w:hAnsi="Palatino Linotype"/>
                <w:sz w:val="18"/>
                <w:lang w:val="pl-PL"/>
              </w:rPr>
            </w:pPr>
          </w:p>
        </w:tc>
      </w:tr>
    </w:tbl>
    <w:p w:rsidR="004C1D23" w:rsidRPr="004C1D23" w:rsidRDefault="004C1D23" w:rsidP="004C1D23">
      <w:pPr>
        <w:jc w:val="both"/>
        <w:rPr>
          <w:rFonts w:ascii="Palatino Linotype" w:hAnsi="Palatino Linotype"/>
          <w:lang w:val="pl-PL"/>
        </w:rPr>
      </w:pPr>
    </w:p>
    <w:p w:rsidR="004C1D23" w:rsidRPr="004C1D23" w:rsidRDefault="004C1D23" w:rsidP="004C1D23">
      <w:pPr>
        <w:jc w:val="both"/>
        <w:rPr>
          <w:rFonts w:ascii="Palatino Linotype" w:hAnsi="Palatino Linotype"/>
          <w:lang w:val="pl-PL"/>
        </w:rPr>
      </w:pPr>
    </w:p>
    <w:p w:rsidR="004C1D23" w:rsidRPr="004C1D23" w:rsidRDefault="004C1D23" w:rsidP="004C1D23">
      <w:pPr>
        <w:spacing w:line="240" w:lineRule="auto"/>
        <w:jc w:val="right"/>
        <w:rPr>
          <w:rFonts w:ascii="Palatino Linotype" w:hAnsi="Palatino Linotype"/>
          <w:iCs/>
          <w:sz w:val="22"/>
          <w:szCs w:val="22"/>
          <w:lang w:val="pl-PL"/>
        </w:rPr>
      </w:pP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lang w:val="pl-PL"/>
        </w:rPr>
        <w:tab/>
      </w:r>
      <w:r w:rsidRPr="004C1D23">
        <w:rPr>
          <w:rFonts w:ascii="Palatino Linotype" w:hAnsi="Palatino Linotype"/>
          <w:iCs/>
          <w:sz w:val="22"/>
          <w:szCs w:val="22"/>
          <w:lang w:val="pl-PL"/>
        </w:rPr>
        <w:t>…………………………………………..</w:t>
      </w:r>
    </w:p>
    <w:p w:rsidR="004C1D23" w:rsidRPr="004C1D23" w:rsidRDefault="004C1D23" w:rsidP="004C1D23">
      <w:pPr>
        <w:tabs>
          <w:tab w:val="left" w:pos="4320"/>
          <w:tab w:val="left" w:pos="11199"/>
        </w:tabs>
        <w:spacing w:line="240" w:lineRule="auto"/>
        <w:jc w:val="center"/>
        <w:rPr>
          <w:rFonts w:ascii="Palatino Linotype" w:hAnsi="Palatino Linotype"/>
          <w:b/>
          <w:bCs/>
          <w:iCs/>
          <w:sz w:val="20"/>
          <w:szCs w:val="20"/>
          <w:u w:val="single"/>
          <w:lang w:val="pl-PL"/>
        </w:rPr>
      </w:pPr>
      <w:r w:rsidRPr="004C1D23">
        <w:rPr>
          <w:rFonts w:ascii="Palatino Linotype" w:hAnsi="Palatino Linotype"/>
          <w:iCs/>
          <w:sz w:val="28"/>
          <w:szCs w:val="28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sz w:val="28"/>
          <w:szCs w:val="28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sz w:val="28"/>
          <w:szCs w:val="28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sz w:val="28"/>
          <w:szCs w:val="28"/>
          <w:vertAlign w:val="superscript"/>
          <w:lang w:val="pl-PL"/>
        </w:rPr>
        <w:tab/>
      </w:r>
      <w:r w:rsidRPr="004C1D23">
        <w:rPr>
          <w:rFonts w:ascii="Palatino Linotype" w:hAnsi="Palatino Linotype"/>
          <w:iCs/>
          <w:color w:val="000000"/>
          <w:vertAlign w:val="superscript"/>
          <w:lang w:val="pl-PL"/>
        </w:rPr>
        <w:t>podpis Wykonawcy</w:t>
      </w:r>
    </w:p>
    <w:p w:rsidR="004C1D23" w:rsidRPr="004C1D23" w:rsidRDefault="004C1D23" w:rsidP="004C1D23">
      <w:pPr>
        <w:spacing w:line="240" w:lineRule="auto"/>
        <w:rPr>
          <w:rFonts w:ascii="Palatino Linotype" w:hAnsi="Palatino Linotype"/>
          <w:sz w:val="16"/>
          <w:szCs w:val="18"/>
          <w:u w:val="single"/>
          <w:lang w:val="pl-PL"/>
        </w:rPr>
      </w:pPr>
      <w:r w:rsidRPr="004C1D23">
        <w:rPr>
          <w:rFonts w:ascii="Palatino Linotype" w:hAnsi="Palatino Linotype"/>
          <w:sz w:val="16"/>
          <w:szCs w:val="18"/>
          <w:u w:val="single"/>
          <w:lang w:val="pl-PL"/>
        </w:rPr>
        <w:t>Uwagi:</w:t>
      </w:r>
    </w:p>
    <w:p w:rsidR="004C1D23" w:rsidRPr="004C1D23" w:rsidRDefault="004C1D23" w:rsidP="000D5BE8">
      <w:pPr>
        <w:numPr>
          <w:ilvl w:val="0"/>
          <w:numId w:val="34"/>
        </w:numPr>
        <w:spacing w:line="240" w:lineRule="auto"/>
        <w:rPr>
          <w:rFonts w:ascii="Palatino Linotype" w:hAnsi="Palatino Linotype"/>
          <w:sz w:val="16"/>
          <w:szCs w:val="18"/>
          <w:lang w:val="pl-PL"/>
        </w:rPr>
      </w:pPr>
      <w:r w:rsidRPr="004C1D23">
        <w:rPr>
          <w:rFonts w:ascii="Palatino Linotype" w:hAnsi="Palatino Linotype"/>
          <w:sz w:val="16"/>
          <w:szCs w:val="18"/>
          <w:lang w:val="pl-PL"/>
        </w:rPr>
        <w:t>Prosimy o dokładne podanie informacji o oferowanym sprzęcie, ponieważ na jej podstawie Zamawiający dokona oceny zgodności oferty z SIWZ;</w:t>
      </w:r>
    </w:p>
    <w:p w:rsidR="004C1D23" w:rsidRPr="004C1D23" w:rsidRDefault="004C1D23" w:rsidP="000D5BE8">
      <w:pPr>
        <w:numPr>
          <w:ilvl w:val="0"/>
          <w:numId w:val="34"/>
        </w:numPr>
        <w:spacing w:line="240" w:lineRule="auto"/>
        <w:rPr>
          <w:rFonts w:ascii="Palatino Linotype" w:hAnsi="Palatino Linotype"/>
          <w:sz w:val="16"/>
          <w:szCs w:val="18"/>
          <w:lang w:val="pl-PL"/>
        </w:rPr>
      </w:pPr>
      <w:r w:rsidRPr="004C1D23">
        <w:rPr>
          <w:rFonts w:ascii="Palatino Linotype" w:hAnsi="Palatino Linotype"/>
          <w:sz w:val="16"/>
          <w:szCs w:val="18"/>
          <w:lang w:val="pl-PL"/>
        </w:rPr>
        <w:t>Brak informacji o danych oferowanego urządzenia może uniemożliwić weryfikację jego parametrów w stosunku do SIWZ i skutkować odrzuceniem oferty;</w:t>
      </w:r>
    </w:p>
    <w:p w:rsidR="004C1D23" w:rsidRPr="004C1D23" w:rsidRDefault="004C1D23" w:rsidP="000D5BE8">
      <w:pPr>
        <w:numPr>
          <w:ilvl w:val="0"/>
          <w:numId w:val="34"/>
        </w:numPr>
        <w:spacing w:line="240" w:lineRule="auto"/>
        <w:ind w:left="284" w:hanging="171"/>
        <w:rPr>
          <w:rFonts w:ascii="Palatino Linotype" w:hAnsi="Palatino Linotype"/>
          <w:sz w:val="16"/>
          <w:szCs w:val="18"/>
          <w:lang w:val="pl-PL"/>
        </w:rPr>
      </w:pPr>
      <w:r w:rsidRPr="004C1D23">
        <w:rPr>
          <w:rFonts w:ascii="Palatino Linotype" w:hAnsi="Palatino Linotype"/>
          <w:sz w:val="16"/>
          <w:szCs w:val="18"/>
          <w:lang w:val="pl-PL"/>
        </w:rPr>
        <w:t>W przypadku wskazania strony internetowej producenta, jako źródła danych porównawczych, musi ona zawierać informacje w języku polskim oraz wyczerpujący opis parametrów istotnych w SIWZ, a także posiadać aktualne informacje w dacie złożenia oferty.</w:t>
      </w:r>
    </w:p>
    <w:p w:rsidR="004C1D23" w:rsidRPr="004C1D23" w:rsidRDefault="004C1D23" w:rsidP="004C1D23">
      <w:pPr>
        <w:spacing w:line="240" w:lineRule="auto"/>
        <w:jc w:val="both"/>
        <w:rPr>
          <w:rFonts w:ascii="Palatino Linotype" w:hAnsi="Palatino Linotype"/>
          <w:color w:val="000000"/>
          <w:sz w:val="14"/>
          <w:szCs w:val="16"/>
          <w:u w:val="single"/>
          <w:lang w:val="pl-PL" w:eastAsia="pl-PL"/>
        </w:rPr>
      </w:pPr>
    </w:p>
    <w:p w:rsidR="004C1D23" w:rsidRPr="004C1D23" w:rsidRDefault="004C1D23" w:rsidP="004C1D23">
      <w:pPr>
        <w:spacing w:line="240" w:lineRule="auto"/>
        <w:jc w:val="both"/>
        <w:rPr>
          <w:rFonts w:ascii="Palatino Linotype" w:hAnsi="Palatino Linotype"/>
          <w:color w:val="000000"/>
          <w:sz w:val="14"/>
          <w:szCs w:val="16"/>
          <w:u w:val="single"/>
          <w:lang w:val="pl-PL" w:eastAsia="pl-PL"/>
        </w:rPr>
      </w:pPr>
      <w:r w:rsidRPr="004C1D23">
        <w:rPr>
          <w:rFonts w:ascii="Palatino Linotype" w:hAnsi="Palatino Linotype"/>
          <w:color w:val="000000"/>
          <w:sz w:val="14"/>
          <w:szCs w:val="16"/>
          <w:u w:val="single"/>
          <w:lang w:val="pl-PL" w:eastAsia="pl-PL"/>
        </w:rPr>
        <w:t>INSTRUKCJA WYPEŁNIANIA:</w:t>
      </w:r>
    </w:p>
    <w:p w:rsidR="004C1D23" w:rsidRPr="004C1D23" w:rsidRDefault="004C1D23" w:rsidP="000D5BE8">
      <w:pPr>
        <w:numPr>
          <w:ilvl w:val="0"/>
          <w:numId w:val="35"/>
        </w:numPr>
        <w:spacing w:line="240" w:lineRule="auto"/>
        <w:jc w:val="both"/>
        <w:rPr>
          <w:rFonts w:ascii="Palatino Linotype" w:hAnsi="Palatino Linotype"/>
          <w:color w:val="000000"/>
          <w:sz w:val="14"/>
          <w:szCs w:val="16"/>
          <w:lang w:val="pl-PL" w:eastAsia="pl-PL"/>
        </w:rPr>
      </w:pPr>
      <w:r w:rsidRPr="004C1D23">
        <w:rPr>
          <w:rFonts w:ascii="Palatino Linotype" w:hAnsi="Palatino Linotype"/>
          <w:color w:val="000000"/>
          <w:sz w:val="14"/>
          <w:szCs w:val="16"/>
          <w:lang w:val="pl-PL" w:eastAsia="pl-PL"/>
        </w:rPr>
        <w:t>W kolumnie nr 3 należy wpisać producenta i typ/model urządzenia.</w:t>
      </w:r>
    </w:p>
    <w:p w:rsidR="004C1D23" w:rsidRPr="004C1D23" w:rsidRDefault="004C1D23" w:rsidP="000D5BE8">
      <w:pPr>
        <w:numPr>
          <w:ilvl w:val="0"/>
          <w:numId w:val="35"/>
        </w:numPr>
        <w:spacing w:line="240" w:lineRule="auto"/>
        <w:jc w:val="both"/>
        <w:rPr>
          <w:rFonts w:ascii="Palatino Linotype" w:hAnsi="Palatino Linotype"/>
          <w:color w:val="000000"/>
          <w:sz w:val="14"/>
          <w:szCs w:val="16"/>
          <w:lang w:val="pl-PL" w:eastAsia="pl-PL"/>
        </w:rPr>
      </w:pPr>
      <w:r w:rsidRPr="004C1D23">
        <w:rPr>
          <w:rFonts w:ascii="Palatino Linotype" w:hAnsi="Palatino Linotype"/>
          <w:color w:val="000000"/>
          <w:sz w:val="14"/>
          <w:szCs w:val="16"/>
          <w:lang w:val="pl-PL" w:eastAsia="pl-PL"/>
        </w:rPr>
        <w:t xml:space="preserve">W kolumnie nr 4 należy podać </w:t>
      </w:r>
      <w:r w:rsidRPr="004C1D23">
        <w:rPr>
          <w:rFonts w:ascii="Palatino Linotype" w:hAnsi="Palatino Linotype"/>
          <w:b/>
          <w:color w:val="000000"/>
          <w:sz w:val="14"/>
          <w:szCs w:val="16"/>
          <w:lang w:val="pl-PL" w:eastAsia="pl-PL"/>
        </w:rPr>
        <w:t xml:space="preserve">cenę jednostkową netto </w:t>
      </w:r>
      <w:r w:rsidRPr="004C1D23">
        <w:rPr>
          <w:rFonts w:ascii="Palatino Linotype" w:hAnsi="Palatino Linotype"/>
          <w:color w:val="000000"/>
          <w:sz w:val="14"/>
          <w:szCs w:val="16"/>
          <w:lang w:val="pl-PL" w:eastAsia="pl-PL"/>
        </w:rPr>
        <w:t>za 1 jednostkę miary danego urządzenia;</w:t>
      </w:r>
    </w:p>
    <w:p w:rsidR="004C1D23" w:rsidRPr="004C1D23" w:rsidRDefault="004C1D23" w:rsidP="00552E1D">
      <w:pPr>
        <w:numPr>
          <w:ilvl w:val="0"/>
          <w:numId w:val="35"/>
        </w:numPr>
        <w:spacing w:line="240" w:lineRule="auto"/>
        <w:ind w:left="284" w:hanging="171"/>
        <w:jc w:val="both"/>
        <w:rPr>
          <w:rFonts w:ascii="Palatino Linotype" w:hAnsi="Palatino Linotype"/>
          <w:color w:val="000000"/>
          <w:sz w:val="14"/>
          <w:szCs w:val="16"/>
          <w:lang w:val="pl-PL" w:eastAsia="pl-PL"/>
        </w:rPr>
      </w:pPr>
      <w:r w:rsidRPr="004C1D23">
        <w:rPr>
          <w:rFonts w:ascii="Palatino Linotype" w:hAnsi="Palatino Linotype"/>
          <w:sz w:val="14"/>
          <w:szCs w:val="16"/>
          <w:lang w:val="pl-PL" w:eastAsia="pl-PL"/>
        </w:rPr>
        <w:t xml:space="preserve">Wszystkie pozycje wymagane przez Zamawiającego w powyższym formularzu cenowym powinny być wypełnione. Nieuzupełnienie w tabeli chociażby jednej z wymaganych rubryk dotyczących producenta i typu/modelu urządzenia spowoduje </w:t>
      </w:r>
      <w:r w:rsidRPr="004C1D23">
        <w:rPr>
          <w:rFonts w:ascii="Palatino Linotype" w:hAnsi="Palatino Linotype"/>
          <w:b/>
          <w:sz w:val="14"/>
          <w:szCs w:val="16"/>
          <w:lang w:val="pl-PL" w:eastAsia="pl-PL"/>
        </w:rPr>
        <w:t>odrzucenie oferty</w:t>
      </w:r>
      <w:r w:rsidRPr="004C1D23">
        <w:rPr>
          <w:rFonts w:ascii="Palatino Linotype" w:hAnsi="Palatino Linotype"/>
          <w:b/>
          <w:bCs/>
          <w:color w:val="000000"/>
          <w:sz w:val="14"/>
          <w:szCs w:val="16"/>
          <w:lang w:val="pl-PL" w:eastAsia="pl-PL"/>
        </w:rPr>
        <w:t xml:space="preserve">. </w:t>
      </w:r>
    </w:p>
    <w:p w:rsidR="004C1D23" w:rsidRPr="004C1D23" w:rsidRDefault="004C1D23" w:rsidP="000D5BE8">
      <w:pPr>
        <w:numPr>
          <w:ilvl w:val="0"/>
          <w:numId w:val="35"/>
        </w:numPr>
        <w:spacing w:line="240" w:lineRule="auto"/>
        <w:jc w:val="both"/>
        <w:rPr>
          <w:rFonts w:ascii="Palatino Linotype" w:hAnsi="Palatino Linotype"/>
          <w:color w:val="000000"/>
          <w:sz w:val="14"/>
          <w:szCs w:val="16"/>
          <w:lang w:val="pl-PL" w:eastAsia="pl-PL"/>
        </w:rPr>
      </w:pPr>
      <w:r w:rsidRPr="004C1D23">
        <w:rPr>
          <w:rFonts w:ascii="Palatino Linotype" w:hAnsi="Palatino Linotype"/>
          <w:color w:val="000000"/>
          <w:sz w:val="14"/>
          <w:szCs w:val="16"/>
          <w:lang w:val="pl-PL" w:eastAsia="pl-PL"/>
        </w:rPr>
        <w:lastRenderedPageBreak/>
        <w:t>W kolumnie nr 6 należy podać iloczyn ceny jednostkowej netto z kolumny nr 4 i ilości podanej w kolumnie 5.</w:t>
      </w:r>
    </w:p>
    <w:p w:rsidR="004C1D23" w:rsidRPr="004C1D23" w:rsidRDefault="004C1D23" w:rsidP="000D5BE8">
      <w:pPr>
        <w:numPr>
          <w:ilvl w:val="0"/>
          <w:numId w:val="35"/>
        </w:numPr>
        <w:spacing w:line="240" w:lineRule="auto"/>
        <w:jc w:val="both"/>
        <w:rPr>
          <w:rFonts w:ascii="Palatino Linotype" w:hAnsi="Palatino Linotype"/>
          <w:color w:val="000000"/>
          <w:sz w:val="14"/>
          <w:szCs w:val="16"/>
          <w:lang w:val="pl-PL"/>
        </w:rPr>
      </w:pPr>
      <w:r w:rsidRPr="004C1D23">
        <w:rPr>
          <w:rFonts w:ascii="Palatino Linotype" w:hAnsi="Palatino Linotype"/>
          <w:color w:val="000000"/>
          <w:sz w:val="14"/>
          <w:szCs w:val="16"/>
          <w:lang w:val="pl-PL"/>
        </w:rPr>
        <w:t>Ceny w kolumnach 4 i 6 winny być podane z dokładnością do</w:t>
      </w:r>
      <w:r w:rsidRPr="004C1D23">
        <w:rPr>
          <w:rFonts w:ascii="Palatino Linotype" w:hAnsi="Palatino Linotype"/>
          <w:b/>
          <w:bCs/>
          <w:color w:val="000000"/>
          <w:sz w:val="14"/>
          <w:szCs w:val="16"/>
          <w:lang w:val="pl-PL"/>
        </w:rPr>
        <w:t xml:space="preserve"> dwóch</w:t>
      </w:r>
      <w:r w:rsidRPr="004C1D23">
        <w:rPr>
          <w:rFonts w:ascii="Palatino Linotype" w:hAnsi="Palatino Linotype"/>
          <w:color w:val="000000"/>
          <w:sz w:val="14"/>
          <w:szCs w:val="16"/>
          <w:lang w:val="pl-PL"/>
        </w:rPr>
        <w:t xml:space="preserve"> miejsc po przecinku.</w:t>
      </w:r>
    </w:p>
    <w:p w:rsidR="004C1D23" w:rsidRPr="004C1D23" w:rsidRDefault="004C1D23" w:rsidP="000D5BE8">
      <w:pPr>
        <w:numPr>
          <w:ilvl w:val="0"/>
          <w:numId w:val="35"/>
        </w:numPr>
        <w:spacing w:line="240" w:lineRule="auto"/>
        <w:jc w:val="both"/>
        <w:rPr>
          <w:rFonts w:ascii="Palatino Linotype" w:hAnsi="Palatino Linotype"/>
          <w:color w:val="000000"/>
          <w:sz w:val="14"/>
          <w:szCs w:val="16"/>
          <w:lang w:val="pl-PL"/>
        </w:rPr>
      </w:pPr>
      <w:r w:rsidRPr="004C1D23">
        <w:rPr>
          <w:rFonts w:ascii="Palatino Linotype" w:hAnsi="Palatino Linotype"/>
          <w:color w:val="000000"/>
          <w:sz w:val="14"/>
          <w:szCs w:val="16"/>
          <w:lang w:val="pl-PL"/>
        </w:rPr>
        <w:t>W podsumowaniu tabeli w wierszu wartość netto wpisać sumę wartości netto ( z kolumny nr 6).</w:t>
      </w:r>
    </w:p>
    <w:p w:rsidR="004C1D23" w:rsidRPr="004C1D23" w:rsidRDefault="004C1D23" w:rsidP="000D5BE8">
      <w:pPr>
        <w:numPr>
          <w:ilvl w:val="0"/>
          <w:numId w:val="35"/>
        </w:numPr>
        <w:spacing w:line="240" w:lineRule="auto"/>
        <w:jc w:val="both"/>
        <w:rPr>
          <w:rFonts w:ascii="Palatino Linotype" w:hAnsi="Palatino Linotype"/>
          <w:color w:val="000000"/>
          <w:sz w:val="14"/>
          <w:szCs w:val="16"/>
          <w:lang w:val="pl-PL"/>
        </w:rPr>
      </w:pPr>
      <w:r w:rsidRPr="004C1D23">
        <w:rPr>
          <w:rFonts w:ascii="Palatino Linotype" w:hAnsi="Palatino Linotype"/>
          <w:color w:val="000000"/>
          <w:sz w:val="14"/>
          <w:szCs w:val="16"/>
          <w:lang w:val="pl-PL"/>
        </w:rPr>
        <w:t>W podsumowaniu tabeli w wierszu podatek VAT w zł należy wpisać całkowitą wartość podatku VAT.</w:t>
      </w:r>
    </w:p>
    <w:p w:rsidR="004C1D23" w:rsidRPr="004C1D23" w:rsidRDefault="004C1D23" w:rsidP="000D5BE8">
      <w:pPr>
        <w:numPr>
          <w:ilvl w:val="0"/>
          <w:numId w:val="35"/>
        </w:numPr>
        <w:spacing w:line="240" w:lineRule="auto"/>
        <w:jc w:val="both"/>
        <w:rPr>
          <w:rFonts w:ascii="Palatino Linotype" w:hAnsi="Palatino Linotype"/>
          <w:color w:val="000000"/>
          <w:sz w:val="14"/>
          <w:szCs w:val="16"/>
          <w:lang w:val="pl-PL"/>
        </w:rPr>
      </w:pPr>
      <w:r w:rsidRPr="004C1D23">
        <w:rPr>
          <w:rFonts w:ascii="Palatino Linotype" w:hAnsi="Palatino Linotype"/>
          <w:color w:val="000000"/>
          <w:sz w:val="14"/>
          <w:szCs w:val="16"/>
          <w:lang w:val="pl-PL"/>
        </w:rPr>
        <w:t xml:space="preserve">W podsumowaniu tabeli w wierszu wartość brutto  wpisać całkowity koszt zamówienia brutto (suma wartości netto powiększona o wartość podatku VAT). </w:t>
      </w:r>
    </w:p>
    <w:p w:rsidR="004C1D23" w:rsidRPr="005D40AE" w:rsidRDefault="004C1D23" w:rsidP="000D5BE8">
      <w:pPr>
        <w:numPr>
          <w:ilvl w:val="0"/>
          <w:numId w:val="35"/>
        </w:numPr>
        <w:spacing w:line="240" w:lineRule="auto"/>
        <w:ind w:left="284" w:hanging="171"/>
        <w:jc w:val="both"/>
        <w:rPr>
          <w:rFonts w:ascii="Palatino Linotype" w:hAnsi="Palatino Linotype"/>
          <w:sz w:val="14"/>
          <w:szCs w:val="16"/>
          <w:lang w:val="pl-PL"/>
        </w:rPr>
      </w:pPr>
      <w:r w:rsidRPr="004C1D23">
        <w:rPr>
          <w:rFonts w:ascii="Palatino Linotype" w:hAnsi="Palatino Linotype"/>
          <w:color w:val="000000"/>
          <w:sz w:val="14"/>
          <w:szCs w:val="16"/>
          <w:lang w:val="pl-PL"/>
        </w:rPr>
        <w:t xml:space="preserve">Przy ocenie zgodności treści oferty z treścią SIWZ Zamawiający, poza oświadczeniami złożonymi przez Wykonawcę, dokona stosownej weryfikacji. Weryfikacja ta będzie dokonywana poprzez ocenę zgodności wymagań określonych w SIWZ dla sprzętu </w:t>
      </w:r>
      <w:r w:rsidRPr="005D40AE">
        <w:rPr>
          <w:rFonts w:ascii="Palatino Linotype" w:hAnsi="Palatino Linotype"/>
          <w:sz w:val="14"/>
          <w:szCs w:val="16"/>
          <w:lang w:val="pl-PL"/>
        </w:rPr>
        <w:t xml:space="preserve">określonego w Załączniku nr </w:t>
      </w:r>
      <w:r w:rsidR="00AA5EBE" w:rsidRPr="005D40AE">
        <w:rPr>
          <w:rFonts w:ascii="Palatino Linotype" w:hAnsi="Palatino Linotype"/>
          <w:sz w:val="14"/>
          <w:szCs w:val="16"/>
          <w:lang w:val="pl-PL"/>
        </w:rPr>
        <w:t>3a</w:t>
      </w:r>
      <w:r w:rsidRPr="005D40AE">
        <w:rPr>
          <w:rFonts w:ascii="Palatino Linotype" w:hAnsi="Palatino Linotype"/>
          <w:sz w:val="14"/>
          <w:szCs w:val="16"/>
          <w:lang w:val="pl-PL"/>
        </w:rPr>
        <w:t xml:space="preserve"> z parametrami oferowanych urządzeń, na podstawie danych dostępnych na stronach internetowych producentów urządzeń oraz innych ogólnie dostępnych materiałów źródłowych, tj. prasa branżowa, literatura branżowa, materiały marketingowe producentów, itp. Określone w ten sposób parametry zaoferowanych przez Wykonawcę urządzeń zostaną porównane z wymaganiami co do wymienionych urządzeń określonych </w:t>
      </w:r>
      <w:r w:rsidR="00552E1D">
        <w:rPr>
          <w:rFonts w:ascii="Palatino Linotype" w:hAnsi="Palatino Linotype"/>
          <w:sz w:val="14"/>
          <w:szCs w:val="16"/>
          <w:lang w:val="pl-PL"/>
        </w:rPr>
        <w:br/>
      </w:r>
      <w:r w:rsidRPr="005D40AE">
        <w:rPr>
          <w:rFonts w:ascii="Palatino Linotype" w:hAnsi="Palatino Linotype"/>
          <w:sz w:val="14"/>
          <w:szCs w:val="16"/>
          <w:lang w:val="pl-PL"/>
        </w:rPr>
        <w:t>w SIWZ.</w:t>
      </w:r>
    </w:p>
    <w:p w:rsidR="004C1D23" w:rsidRPr="005D40AE" w:rsidRDefault="004C1D23" w:rsidP="004C1D23">
      <w:pPr>
        <w:rPr>
          <w:rFonts w:ascii="Palatino Linotype" w:hAnsi="Palatino Linotype"/>
          <w:noProof/>
          <w:lang w:val="pl-PL"/>
        </w:rPr>
      </w:pPr>
    </w:p>
    <w:p w:rsidR="004F2EC5" w:rsidRPr="005D40AE" w:rsidRDefault="004F2EC5" w:rsidP="000D5BE8">
      <w:pPr>
        <w:numPr>
          <w:ilvl w:val="0"/>
          <w:numId w:val="26"/>
        </w:numPr>
        <w:spacing w:line="240" w:lineRule="auto"/>
        <w:ind w:left="284" w:hanging="171"/>
        <w:jc w:val="both"/>
        <w:rPr>
          <w:rFonts w:ascii="Palatino Linotype" w:hAnsi="Palatino Linotype"/>
          <w:noProof/>
          <w:lang w:val="pl-PL"/>
        </w:rPr>
      </w:pPr>
      <w:r w:rsidRPr="005D40AE">
        <w:rPr>
          <w:rFonts w:ascii="Palatino Linotype" w:hAnsi="Palatino Linotype"/>
          <w:noProof/>
          <w:lang w:val="pl-PL"/>
        </w:rPr>
        <w:br w:type="page"/>
      </w:r>
    </w:p>
    <w:p w:rsidR="004F2EC5" w:rsidRPr="005D40AE" w:rsidRDefault="004F2EC5" w:rsidP="004F2EC5">
      <w:pPr>
        <w:tabs>
          <w:tab w:val="left" w:pos="360"/>
        </w:tabs>
        <w:jc w:val="right"/>
        <w:rPr>
          <w:rFonts w:ascii="Palatino Linotype" w:hAnsi="Palatino Linotype"/>
          <w:bCs/>
          <w:i/>
          <w:iCs/>
          <w:sz w:val="20"/>
          <w:szCs w:val="20"/>
          <w:lang w:val="pl-PL"/>
        </w:rPr>
      </w:pPr>
      <w:r w:rsidRPr="005D40AE">
        <w:rPr>
          <w:rFonts w:ascii="Palatino Linotype" w:hAnsi="Palatino Linotype"/>
          <w:bCs/>
          <w:i/>
          <w:sz w:val="20"/>
          <w:szCs w:val="20"/>
          <w:lang w:val="pl-PL"/>
        </w:rPr>
        <w:lastRenderedPageBreak/>
        <w:t>Załącznik Nr 2</w:t>
      </w:r>
      <w:r w:rsidR="009A0015" w:rsidRPr="005D40AE">
        <w:rPr>
          <w:rFonts w:ascii="Palatino Linotype" w:hAnsi="Palatino Linotype"/>
          <w:bCs/>
          <w:i/>
          <w:sz w:val="20"/>
          <w:szCs w:val="20"/>
          <w:lang w:val="pl-PL"/>
        </w:rPr>
        <w:t>b</w:t>
      </w:r>
      <w:r w:rsidRPr="005D40AE">
        <w:rPr>
          <w:rFonts w:ascii="Palatino Linotype" w:hAnsi="Palatino Linotype"/>
          <w:bCs/>
          <w:i/>
          <w:sz w:val="20"/>
          <w:szCs w:val="20"/>
          <w:lang w:val="pl-PL"/>
        </w:rPr>
        <w:t xml:space="preserve"> do </w:t>
      </w:r>
      <w:r w:rsidRPr="005D40AE">
        <w:rPr>
          <w:rFonts w:ascii="Palatino Linotype" w:hAnsi="Palatino Linotype"/>
          <w:bCs/>
          <w:i/>
          <w:iCs/>
          <w:sz w:val="20"/>
          <w:szCs w:val="20"/>
          <w:lang w:val="pl-PL"/>
        </w:rPr>
        <w:t>SIWZ</w:t>
      </w:r>
    </w:p>
    <w:p w:rsidR="005174B1" w:rsidRPr="005D40AE" w:rsidRDefault="005174B1" w:rsidP="007D69A7">
      <w:pPr>
        <w:spacing w:line="240" w:lineRule="auto"/>
        <w:ind w:left="284"/>
        <w:jc w:val="both"/>
        <w:rPr>
          <w:rFonts w:ascii="Palatino Linotype" w:hAnsi="Palatino Linotype"/>
          <w:sz w:val="16"/>
          <w:szCs w:val="16"/>
          <w:lang w:val="pl-PL" w:eastAsia="pl-PL"/>
        </w:rPr>
      </w:pPr>
    </w:p>
    <w:p w:rsidR="004C1D23" w:rsidRPr="005D40AE" w:rsidRDefault="004C1D23" w:rsidP="004C1D23">
      <w:pPr>
        <w:spacing w:line="240" w:lineRule="auto"/>
        <w:jc w:val="center"/>
        <w:rPr>
          <w:rFonts w:ascii="Palatino Linotype" w:hAnsi="Palatino Linotype"/>
          <w:b/>
          <w:lang w:val="pl-PL"/>
        </w:rPr>
      </w:pPr>
      <w:r w:rsidRPr="005D40AE">
        <w:rPr>
          <w:rFonts w:ascii="Palatino Linotype" w:hAnsi="Palatino Linotype"/>
          <w:b/>
          <w:lang w:val="pl-PL"/>
        </w:rPr>
        <w:t>Formularz cenowy – CZĘŚĆ II - Dostawa monitorów, jednostki centralnej, laptopa oraz tabletu</w:t>
      </w:r>
    </w:p>
    <w:p w:rsidR="004C1D23" w:rsidRPr="005D40AE" w:rsidRDefault="004C1D23" w:rsidP="004C1D23">
      <w:pPr>
        <w:rPr>
          <w:rFonts w:ascii="Palatino Linotype" w:hAnsi="Palatino Linotype"/>
          <w:bCs/>
          <w:i/>
          <w:sz w:val="16"/>
          <w:szCs w:val="16"/>
          <w:lang w:val="pl-PL"/>
        </w:rPr>
      </w:pPr>
    </w:p>
    <w:tbl>
      <w:tblPr>
        <w:tblStyle w:val="Tabela-Siatka26"/>
        <w:tblW w:w="14742" w:type="dxa"/>
        <w:tblInd w:w="108" w:type="dxa"/>
        <w:tblLook w:val="04A0" w:firstRow="1" w:lastRow="0" w:firstColumn="1" w:lastColumn="0" w:noHBand="0" w:noVBand="1"/>
      </w:tblPr>
      <w:tblGrid>
        <w:gridCol w:w="542"/>
        <w:gridCol w:w="1472"/>
        <w:gridCol w:w="9180"/>
        <w:gridCol w:w="1394"/>
        <w:gridCol w:w="1101"/>
        <w:gridCol w:w="1053"/>
      </w:tblGrid>
      <w:tr w:rsidR="005D40AE" w:rsidRPr="005D40AE" w:rsidTr="00B93B68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Lp</w:t>
            </w:r>
            <w:proofErr w:type="spellEnd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Nazwa</w:t>
            </w:r>
            <w:proofErr w:type="spellEnd"/>
          </w:p>
          <w:p w:rsidR="005D40AE" w:rsidRPr="005D40AE" w:rsidRDefault="005D40AE" w:rsidP="00B93B6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zamawianego</w:t>
            </w:r>
            <w:proofErr w:type="spellEnd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urządzenia</w:t>
            </w:r>
            <w:proofErr w:type="spellEnd"/>
          </w:p>
        </w:tc>
        <w:tc>
          <w:tcPr>
            <w:tcW w:w="9217" w:type="dxa"/>
            <w:tcBorders>
              <w:bottom w:val="sing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  <w:lang w:val="pl-PL"/>
              </w:rPr>
              <w:t>Producent i typ/model urządzenia</w:t>
            </w:r>
          </w:p>
          <w:p w:rsidR="005D40AE" w:rsidRPr="005D40AE" w:rsidRDefault="005D40AE" w:rsidP="00B93B68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val="pl-PL"/>
              </w:rPr>
            </w:pPr>
            <w:r w:rsidRPr="005D40AE">
              <w:rPr>
                <w:rFonts w:ascii="Palatino Linotype" w:hAnsi="Palatino Linotype"/>
                <w:sz w:val="20"/>
                <w:szCs w:val="20"/>
                <w:lang w:val="pl-PL"/>
              </w:rPr>
              <w:t>(tożsama z nazwą która będzie widniała na fakturze)</w:t>
            </w:r>
          </w:p>
          <w:p w:rsidR="005D40AE" w:rsidRPr="005D40AE" w:rsidRDefault="005D40AE" w:rsidP="00B93B6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40AE" w:rsidRPr="005D40AE" w:rsidRDefault="005D40AE" w:rsidP="00B93B6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Cena</w:t>
            </w:r>
            <w:proofErr w:type="spellEnd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jednostkowa</w:t>
            </w:r>
            <w:proofErr w:type="spellEnd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D40AE" w:rsidRPr="005D40AE" w:rsidRDefault="005D40AE" w:rsidP="00B93B6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Ilość</w:t>
            </w:r>
            <w:proofErr w:type="spellEnd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urządzeń</w:t>
            </w:r>
            <w:proofErr w:type="spellEnd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D40AE" w:rsidRPr="005D40AE" w:rsidRDefault="005D40AE" w:rsidP="00B93B6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Wartość</w:t>
            </w:r>
            <w:proofErr w:type="spellEnd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netto</w:t>
            </w:r>
            <w:proofErr w:type="spellEnd"/>
          </w:p>
        </w:tc>
      </w:tr>
      <w:tr w:rsidR="005D40AE" w:rsidRPr="005D40AE" w:rsidTr="00B93B68"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921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triple" w:sz="4" w:space="0" w:color="auto"/>
            </w:tcBorders>
          </w:tcPr>
          <w:p w:rsidR="005D40AE" w:rsidRPr="005D40AE" w:rsidRDefault="005D40AE" w:rsidP="00B93B6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triple" w:sz="4" w:space="0" w:color="auto"/>
            </w:tcBorders>
          </w:tcPr>
          <w:p w:rsidR="005D40AE" w:rsidRPr="005D40AE" w:rsidRDefault="005D40AE" w:rsidP="00B93B6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triple" w:sz="4" w:space="0" w:color="auto"/>
            </w:tcBorders>
          </w:tcPr>
          <w:p w:rsidR="005D40AE" w:rsidRPr="005D40AE" w:rsidRDefault="005D40AE" w:rsidP="00B93B6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5D40AE" w:rsidRPr="005D40AE" w:rsidTr="00B93B68">
        <w:trPr>
          <w:trHeight w:val="113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Monitor typ1</w:t>
            </w:r>
          </w:p>
        </w:tc>
        <w:tc>
          <w:tcPr>
            <w:tcW w:w="9217" w:type="dxa"/>
            <w:tcBorders>
              <w:top w:val="double" w:sz="4" w:space="0" w:color="auto"/>
            </w:tcBorders>
            <w:vAlign w:val="center"/>
          </w:tcPr>
          <w:p w:rsidR="005D40AE" w:rsidRPr="005D40AE" w:rsidRDefault="005D40AE" w:rsidP="00B93B68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 xml:space="preserve">2 </w:t>
            </w: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szt</w:t>
            </w:r>
            <w:proofErr w:type="spellEnd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D40AE" w:rsidRPr="005D40AE" w:rsidTr="00B93B68">
        <w:trPr>
          <w:trHeight w:val="113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Monitor typ2</w:t>
            </w:r>
          </w:p>
        </w:tc>
        <w:tc>
          <w:tcPr>
            <w:tcW w:w="9217" w:type="dxa"/>
            <w:tcBorders>
              <w:top w:val="double" w:sz="4" w:space="0" w:color="auto"/>
            </w:tcBorders>
            <w:vAlign w:val="center"/>
          </w:tcPr>
          <w:p w:rsidR="005D40AE" w:rsidRPr="005D40AE" w:rsidRDefault="005D40AE" w:rsidP="00B93B68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 xml:space="preserve">6 </w:t>
            </w: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szt</w:t>
            </w:r>
            <w:proofErr w:type="spellEnd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D40AE" w:rsidRPr="005D40AE" w:rsidTr="00B93B68">
        <w:trPr>
          <w:trHeight w:val="3481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Jednostka</w:t>
            </w:r>
            <w:proofErr w:type="spellEnd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centralna</w:t>
            </w:r>
            <w:proofErr w:type="spellEnd"/>
          </w:p>
        </w:tc>
        <w:tc>
          <w:tcPr>
            <w:tcW w:w="9217" w:type="dxa"/>
            <w:tcBorders>
              <w:top w:val="double" w:sz="4" w:space="0" w:color="auto"/>
            </w:tcBorders>
            <w:vAlign w:val="center"/>
          </w:tcPr>
          <w:tbl>
            <w:tblPr>
              <w:tblStyle w:val="Tabela-Siatka26"/>
              <w:tblW w:w="8906" w:type="dxa"/>
              <w:tblInd w:w="0" w:type="dxa"/>
              <w:tblLook w:val="04A0" w:firstRow="1" w:lastRow="0" w:firstColumn="1" w:lastColumn="0" w:noHBand="0" w:noVBand="1"/>
            </w:tblPr>
            <w:tblGrid>
              <w:gridCol w:w="1731"/>
              <w:gridCol w:w="7175"/>
            </w:tblGrid>
            <w:tr w:rsidR="005D40AE" w:rsidRPr="0069447E" w:rsidTr="00552E1D">
              <w:trPr>
                <w:trHeight w:val="370"/>
              </w:trPr>
              <w:tc>
                <w:tcPr>
                  <w:tcW w:w="1731" w:type="dxa"/>
                  <w:vAlign w:val="center"/>
                </w:tcPr>
                <w:p w:rsidR="005D40AE" w:rsidRPr="005D40AE" w:rsidRDefault="005D40AE" w:rsidP="00B93B68">
                  <w:pPr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proofErr w:type="spellStart"/>
                  <w:r w:rsidRPr="005D40AE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Nazwa</w:t>
                  </w:r>
                  <w:proofErr w:type="spellEnd"/>
                  <w:r w:rsidRPr="005D40AE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D40AE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podzespołu</w:t>
                  </w:r>
                  <w:proofErr w:type="spellEnd"/>
                </w:p>
              </w:tc>
              <w:tc>
                <w:tcPr>
                  <w:tcW w:w="7175" w:type="dxa"/>
                  <w:vAlign w:val="center"/>
                </w:tcPr>
                <w:p w:rsidR="005D40AE" w:rsidRPr="005D40AE" w:rsidRDefault="005D40AE" w:rsidP="00B93B68">
                  <w:pPr>
                    <w:spacing w:line="276" w:lineRule="auto"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  <w:lang w:val="pl-PL"/>
                    </w:rPr>
                  </w:pPr>
                  <w:r w:rsidRPr="005D40AE">
                    <w:rPr>
                      <w:rFonts w:ascii="Palatino Linotype" w:hAnsi="Palatino Linotype"/>
                      <w:b/>
                      <w:sz w:val="20"/>
                      <w:szCs w:val="20"/>
                      <w:lang w:val="pl-PL"/>
                    </w:rPr>
                    <w:t>Producent i typ/model urządzenia</w:t>
                  </w:r>
                </w:p>
              </w:tc>
            </w:tr>
            <w:tr w:rsidR="005D40AE" w:rsidRPr="005D40AE" w:rsidTr="00552E1D">
              <w:trPr>
                <w:trHeight w:val="370"/>
              </w:trPr>
              <w:tc>
                <w:tcPr>
                  <w:tcW w:w="1731" w:type="dxa"/>
                  <w:vAlign w:val="center"/>
                </w:tcPr>
                <w:p w:rsidR="005D40AE" w:rsidRPr="005D40AE" w:rsidRDefault="005D40AE" w:rsidP="00B93B68">
                  <w:pPr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proofErr w:type="spellStart"/>
                  <w:r w:rsidRPr="005D40AE">
                    <w:rPr>
                      <w:rFonts w:ascii="Palatino Linotype" w:hAnsi="Palatino Linotype"/>
                      <w:sz w:val="20"/>
                      <w:szCs w:val="20"/>
                    </w:rPr>
                    <w:t>Płyta</w:t>
                  </w:r>
                  <w:proofErr w:type="spellEnd"/>
                  <w:r w:rsidRPr="005D40AE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D40AE">
                    <w:rPr>
                      <w:rFonts w:ascii="Palatino Linotype" w:hAnsi="Palatino Linotype"/>
                      <w:sz w:val="20"/>
                      <w:szCs w:val="20"/>
                    </w:rPr>
                    <w:t>główna</w:t>
                  </w:r>
                  <w:proofErr w:type="spellEnd"/>
                </w:p>
              </w:tc>
              <w:tc>
                <w:tcPr>
                  <w:tcW w:w="7175" w:type="dxa"/>
                  <w:vAlign w:val="center"/>
                </w:tcPr>
                <w:p w:rsidR="005D40AE" w:rsidRPr="005D40AE" w:rsidRDefault="005D40AE" w:rsidP="00B93B68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</w:tr>
            <w:tr w:rsidR="005D40AE" w:rsidRPr="005D40AE" w:rsidTr="00552E1D">
              <w:trPr>
                <w:trHeight w:val="370"/>
              </w:trPr>
              <w:tc>
                <w:tcPr>
                  <w:tcW w:w="1731" w:type="dxa"/>
                  <w:vAlign w:val="center"/>
                </w:tcPr>
                <w:p w:rsidR="005D40AE" w:rsidRPr="005D40AE" w:rsidRDefault="005D40AE" w:rsidP="00B93B68">
                  <w:pPr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proofErr w:type="spellStart"/>
                  <w:r w:rsidRPr="005D40AE">
                    <w:rPr>
                      <w:rFonts w:ascii="Palatino Linotype" w:hAnsi="Palatino Linotype"/>
                      <w:sz w:val="20"/>
                      <w:szCs w:val="20"/>
                    </w:rPr>
                    <w:t>Procesor</w:t>
                  </w:r>
                  <w:proofErr w:type="spellEnd"/>
                </w:p>
              </w:tc>
              <w:tc>
                <w:tcPr>
                  <w:tcW w:w="7175" w:type="dxa"/>
                  <w:vAlign w:val="center"/>
                </w:tcPr>
                <w:p w:rsidR="005D40AE" w:rsidRPr="005D40AE" w:rsidRDefault="005D40AE" w:rsidP="00B93B68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</w:tr>
            <w:tr w:rsidR="005D40AE" w:rsidRPr="005D40AE" w:rsidTr="00552E1D">
              <w:trPr>
                <w:trHeight w:val="370"/>
              </w:trPr>
              <w:tc>
                <w:tcPr>
                  <w:tcW w:w="1731" w:type="dxa"/>
                  <w:vAlign w:val="center"/>
                </w:tcPr>
                <w:p w:rsidR="005D40AE" w:rsidRPr="005D40AE" w:rsidRDefault="005D40AE" w:rsidP="00B93B68">
                  <w:pPr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proofErr w:type="spellStart"/>
                  <w:r w:rsidRPr="005D40AE">
                    <w:rPr>
                      <w:rFonts w:ascii="Palatino Linotype" w:hAnsi="Palatino Linotype"/>
                      <w:sz w:val="20"/>
                      <w:szCs w:val="20"/>
                    </w:rPr>
                    <w:t>Pamięć</w:t>
                  </w:r>
                  <w:proofErr w:type="spellEnd"/>
                  <w:r w:rsidRPr="005D40AE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RAM</w:t>
                  </w:r>
                </w:p>
              </w:tc>
              <w:tc>
                <w:tcPr>
                  <w:tcW w:w="7175" w:type="dxa"/>
                  <w:vAlign w:val="center"/>
                </w:tcPr>
                <w:p w:rsidR="005D40AE" w:rsidRPr="005D40AE" w:rsidRDefault="005D40AE" w:rsidP="00B93B68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</w:tr>
            <w:tr w:rsidR="005D40AE" w:rsidRPr="005D40AE" w:rsidTr="00552E1D">
              <w:trPr>
                <w:trHeight w:val="370"/>
              </w:trPr>
              <w:tc>
                <w:tcPr>
                  <w:tcW w:w="1731" w:type="dxa"/>
                  <w:vAlign w:val="center"/>
                </w:tcPr>
                <w:p w:rsidR="005D40AE" w:rsidRPr="005D40AE" w:rsidRDefault="005D40AE" w:rsidP="00B93B68">
                  <w:pPr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proofErr w:type="spellStart"/>
                  <w:r w:rsidRPr="005D40AE">
                    <w:rPr>
                      <w:rFonts w:ascii="Palatino Linotype" w:hAnsi="Palatino Linotype"/>
                      <w:sz w:val="20"/>
                      <w:szCs w:val="20"/>
                    </w:rPr>
                    <w:t>Dysk</w:t>
                  </w:r>
                  <w:proofErr w:type="spellEnd"/>
                  <w:r w:rsidRPr="005D40AE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D40AE">
                    <w:rPr>
                      <w:rFonts w:ascii="Palatino Linotype" w:hAnsi="Palatino Linotype"/>
                      <w:sz w:val="20"/>
                      <w:szCs w:val="20"/>
                    </w:rPr>
                    <w:t>twardy</w:t>
                  </w:r>
                  <w:proofErr w:type="spellEnd"/>
                </w:p>
              </w:tc>
              <w:tc>
                <w:tcPr>
                  <w:tcW w:w="7175" w:type="dxa"/>
                  <w:vAlign w:val="center"/>
                </w:tcPr>
                <w:p w:rsidR="005D40AE" w:rsidRPr="005D40AE" w:rsidRDefault="005D40AE" w:rsidP="00B93B68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</w:tr>
            <w:tr w:rsidR="005D40AE" w:rsidRPr="005D40AE" w:rsidTr="00552E1D">
              <w:trPr>
                <w:trHeight w:val="370"/>
              </w:trPr>
              <w:tc>
                <w:tcPr>
                  <w:tcW w:w="1731" w:type="dxa"/>
                  <w:vAlign w:val="center"/>
                </w:tcPr>
                <w:p w:rsidR="005D40AE" w:rsidRPr="005D40AE" w:rsidRDefault="005D40AE" w:rsidP="00B93B68">
                  <w:pPr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proofErr w:type="spellStart"/>
                  <w:r w:rsidRPr="005D40AE">
                    <w:rPr>
                      <w:rFonts w:ascii="Palatino Linotype" w:hAnsi="Palatino Linotype"/>
                      <w:sz w:val="20"/>
                      <w:szCs w:val="20"/>
                    </w:rPr>
                    <w:t>Zasilacz</w:t>
                  </w:r>
                  <w:proofErr w:type="spellEnd"/>
                </w:p>
              </w:tc>
              <w:tc>
                <w:tcPr>
                  <w:tcW w:w="7175" w:type="dxa"/>
                  <w:vAlign w:val="center"/>
                </w:tcPr>
                <w:p w:rsidR="005D40AE" w:rsidRPr="005D40AE" w:rsidRDefault="005D40AE" w:rsidP="00B93B68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</w:tr>
            <w:tr w:rsidR="005D40AE" w:rsidRPr="005D40AE" w:rsidTr="00552E1D">
              <w:trPr>
                <w:trHeight w:val="370"/>
              </w:trPr>
              <w:tc>
                <w:tcPr>
                  <w:tcW w:w="1731" w:type="dxa"/>
                  <w:vAlign w:val="center"/>
                </w:tcPr>
                <w:p w:rsidR="005D40AE" w:rsidRPr="005D40AE" w:rsidRDefault="005D40AE" w:rsidP="00B93B68">
                  <w:pPr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proofErr w:type="spellStart"/>
                  <w:r w:rsidRPr="005D40AE">
                    <w:rPr>
                      <w:rFonts w:ascii="Palatino Linotype" w:hAnsi="Palatino Linotype"/>
                      <w:sz w:val="20"/>
                      <w:szCs w:val="20"/>
                    </w:rPr>
                    <w:t>Obudowa</w:t>
                  </w:r>
                  <w:proofErr w:type="spellEnd"/>
                </w:p>
              </w:tc>
              <w:tc>
                <w:tcPr>
                  <w:tcW w:w="7175" w:type="dxa"/>
                  <w:vAlign w:val="center"/>
                </w:tcPr>
                <w:p w:rsidR="005D40AE" w:rsidRPr="005D40AE" w:rsidRDefault="005D40AE" w:rsidP="00B93B68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</w:tr>
            <w:tr w:rsidR="005D40AE" w:rsidRPr="005D40AE" w:rsidTr="00552E1D">
              <w:trPr>
                <w:trHeight w:val="370"/>
              </w:trPr>
              <w:tc>
                <w:tcPr>
                  <w:tcW w:w="1731" w:type="dxa"/>
                  <w:vAlign w:val="center"/>
                </w:tcPr>
                <w:p w:rsidR="005D40AE" w:rsidRPr="005D40AE" w:rsidRDefault="005D40AE" w:rsidP="00B93B68">
                  <w:pPr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proofErr w:type="spellStart"/>
                  <w:r w:rsidRPr="005D40AE">
                    <w:rPr>
                      <w:rFonts w:ascii="Palatino Linotype" w:hAnsi="Palatino Linotype"/>
                      <w:sz w:val="20"/>
                      <w:szCs w:val="20"/>
                    </w:rPr>
                    <w:t>Klawiatura</w:t>
                  </w:r>
                  <w:proofErr w:type="spellEnd"/>
                </w:p>
              </w:tc>
              <w:tc>
                <w:tcPr>
                  <w:tcW w:w="7175" w:type="dxa"/>
                  <w:vAlign w:val="center"/>
                </w:tcPr>
                <w:p w:rsidR="005D40AE" w:rsidRPr="005D40AE" w:rsidRDefault="005D40AE" w:rsidP="00B93B68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</w:tr>
            <w:tr w:rsidR="005D40AE" w:rsidRPr="005D40AE" w:rsidTr="00552E1D">
              <w:trPr>
                <w:trHeight w:val="370"/>
              </w:trPr>
              <w:tc>
                <w:tcPr>
                  <w:tcW w:w="1731" w:type="dxa"/>
                  <w:vAlign w:val="center"/>
                </w:tcPr>
                <w:p w:rsidR="005D40AE" w:rsidRPr="005D40AE" w:rsidRDefault="005D40AE" w:rsidP="00B93B68">
                  <w:pPr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proofErr w:type="spellStart"/>
                  <w:r w:rsidRPr="005D40AE">
                    <w:rPr>
                      <w:rFonts w:ascii="Palatino Linotype" w:hAnsi="Palatino Linotype"/>
                      <w:sz w:val="20"/>
                      <w:szCs w:val="20"/>
                    </w:rPr>
                    <w:t>Mysz</w:t>
                  </w:r>
                  <w:proofErr w:type="spellEnd"/>
                </w:p>
              </w:tc>
              <w:tc>
                <w:tcPr>
                  <w:tcW w:w="7175" w:type="dxa"/>
                  <w:vAlign w:val="center"/>
                </w:tcPr>
                <w:p w:rsidR="005D40AE" w:rsidRPr="005D40AE" w:rsidRDefault="005D40AE" w:rsidP="00B93B68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D40AE" w:rsidRPr="005D40AE" w:rsidRDefault="005D40AE" w:rsidP="00B93B68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 xml:space="preserve">1 </w:t>
            </w: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kpl</w:t>
            </w:r>
            <w:proofErr w:type="spellEnd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D40AE" w:rsidRPr="005D40AE" w:rsidTr="00B93B68">
        <w:trPr>
          <w:trHeight w:val="62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Zasilacz</w:t>
            </w:r>
            <w:proofErr w:type="spellEnd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awaryjny</w:t>
            </w:r>
            <w:proofErr w:type="spellEnd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 xml:space="preserve"> UPS</w:t>
            </w:r>
          </w:p>
        </w:tc>
        <w:tc>
          <w:tcPr>
            <w:tcW w:w="9217" w:type="dxa"/>
            <w:tcBorders>
              <w:top w:val="single" w:sz="4" w:space="0" w:color="auto"/>
            </w:tcBorders>
            <w:vAlign w:val="center"/>
          </w:tcPr>
          <w:p w:rsidR="005D40AE" w:rsidRPr="005D40AE" w:rsidRDefault="005D40AE" w:rsidP="00B93B68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D40AE" w:rsidRPr="005D40AE" w:rsidRDefault="005D40AE" w:rsidP="00B93B68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 xml:space="preserve">1 </w:t>
            </w: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szt</w:t>
            </w:r>
            <w:proofErr w:type="spellEnd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D40AE" w:rsidRPr="005D40AE" w:rsidTr="00B93B68">
        <w:trPr>
          <w:trHeight w:val="62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 xml:space="preserve">System </w:t>
            </w: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operacyjny</w:t>
            </w:r>
            <w:proofErr w:type="spellEnd"/>
          </w:p>
        </w:tc>
        <w:tc>
          <w:tcPr>
            <w:tcW w:w="9217" w:type="dxa"/>
            <w:tcBorders>
              <w:top w:val="single" w:sz="4" w:space="0" w:color="auto"/>
            </w:tcBorders>
            <w:vAlign w:val="center"/>
          </w:tcPr>
          <w:p w:rsidR="005D40AE" w:rsidRPr="005D40AE" w:rsidRDefault="005D40AE" w:rsidP="00B93B68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 xml:space="preserve">1 </w:t>
            </w: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szt</w:t>
            </w:r>
            <w:proofErr w:type="spellEnd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D40AE" w:rsidRPr="005D40AE" w:rsidTr="00B93B68">
        <w:trPr>
          <w:trHeight w:val="113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Laptop</w:t>
            </w:r>
          </w:p>
        </w:tc>
        <w:tc>
          <w:tcPr>
            <w:tcW w:w="9217" w:type="dxa"/>
            <w:tcBorders>
              <w:top w:val="double" w:sz="4" w:space="0" w:color="auto"/>
            </w:tcBorders>
            <w:vAlign w:val="center"/>
          </w:tcPr>
          <w:p w:rsidR="005D40AE" w:rsidRPr="005D40AE" w:rsidRDefault="005D40AE" w:rsidP="00B93B68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 xml:space="preserve">1 </w:t>
            </w: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szt</w:t>
            </w:r>
            <w:proofErr w:type="spellEnd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D40AE" w:rsidRPr="005D40AE" w:rsidTr="00B93B68">
        <w:trPr>
          <w:trHeight w:val="113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Tablet</w:t>
            </w:r>
          </w:p>
        </w:tc>
        <w:tc>
          <w:tcPr>
            <w:tcW w:w="9217" w:type="dxa"/>
            <w:tcBorders>
              <w:top w:val="double" w:sz="4" w:space="0" w:color="auto"/>
            </w:tcBorders>
            <w:vAlign w:val="center"/>
          </w:tcPr>
          <w:p w:rsidR="005D40AE" w:rsidRPr="005D40AE" w:rsidRDefault="005D40AE" w:rsidP="00B93B68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 xml:space="preserve">1 </w:t>
            </w: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szt</w:t>
            </w:r>
            <w:proofErr w:type="spellEnd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D40AE" w:rsidRPr="005D40AE" w:rsidTr="00B93B68">
        <w:trPr>
          <w:trHeight w:val="284"/>
        </w:trPr>
        <w:tc>
          <w:tcPr>
            <w:tcW w:w="13609" w:type="dxa"/>
            <w:gridSpan w:val="5"/>
            <w:tcBorders>
              <w:bottom w:val="sing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Wartość</w:t>
            </w:r>
            <w:proofErr w:type="spellEnd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D40AE" w:rsidRPr="005D40AE" w:rsidTr="00B93B68">
        <w:trPr>
          <w:trHeight w:val="284"/>
        </w:trPr>
        <w:tc>
          <w:tcPr>
            <w:tcW w:w="13609" w:type="dxa"/>
            <w:gridSpan w:val="5"/>
            <w:tcBorders>
              <w:bottom w:val="sing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Podatek</w:t>
            </w:r>
            <w:proofErr w:type="spellEnd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 xml:space="preserve"> VAT w </w:t>
            </w: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D40AE" w:rsidRPr="005D40AE" w:rsidTr="00B93B68">
        <w:trPr>
          <w:trHeight w:val="284"/>
        </w:trPr>
        <w:tc>
          <w:tcPr>
            <w:tcW w:w="13609" w:type="dxa"/>
            <w:gridSpan w:val="5"/>
            <w:tcBorders>
              <w:bottom w:val="single" w:sz="4" w:space="0" w:color="auto"/>
            </w:tcBorders>
            <w:vAlign w:val="center"/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Wartość</w:t>
            </w:r>
            <w:proofErr w:type="spellEnd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5D40AE">
              <w:rPr>
                <w:rFonts w:ascii="Palatino Linotype" w:hAnsi="Palatino Linotype"/>
                <w:b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5D40AE" w:rsidRPr="005D40AE" w:rsidRDefault="005D40AE" w:rsidP="00B93B68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C1D23" w:rsidRPr="005D40AE" w:rsidRDefault="004C1D23" w:rsidP="004C1D23">
      <w:pPr>
        <w:jc w:val="both"/>
        <w:rPr>
          <w:rFonts w:ascii="Palatino Linotype" w:hAnsi="Palatino Linotype"/>
          <w:lang w:val="pl-PL"/>
        </w:rPr>
      </w:pPr>
    </w:p>
    <w:p w:rsidR="004C1D23" w:rsidRPr="005D40AE" w:rsidRDefault="004C1D23" w:rsidP="004C1D23">
      <w:pPr>
        <w:spacing w:line="240" w:lineRule="auto"/>
        <w:jc w:val="right"/>
        <w:rPr>
          <w:rFonts w:ascii="Palatino Linotype" w:hAnsi="Palatino Linotype"/>
          <w:lang w:val="pl-PL"/>
        </w:rPr>
      </w:pPr>
    </w:p>
    <w:p w:rsidR="004C1D23" w:rsidRPr="005D40AE" w:rsidRDefault="004C1D23" w:rsidP="004C1D23">
      <w:pPr>
        <w:spacing w:line="240" w:lineRule="auto"/>
        <w:jc w:val="right"/>
        <w:rPr>
          <w:rFonts w:ascii="Palatino Linotype" w:hAnsi="Palatino Linotype"/>
          <w:lang w:val="pl-PL"/>
        </w:rPr>
      </w:pPr>
    </w:p>
    <w:p w:rsidR="004C1D23" w:rsidRPr="005D40AE" w:rsidRDefault="004C1D23" w:rsidP="004C1D23">
      <w:pPr>
        <w:spacing w:line="240" w:lineRule="auto"/>
        <w:jc w:val="right"/>
        <w:rPr>
          <w:rFonts w:ascii="Palatino Linotype" w:hAnsi="Palatino Linotype"/>
          <w:iCs/>
          <w:sz w:val="22"/>
          <w:szCs w:val="22"/>
          <w:lang w:val="pl-PL"/>
        </w:rPr>
      </w:pP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iCs/>
          <w:sz w:val="22"/>
          <w:szCs w:val="22"/>
          <w:lang w:val="pl-PL"/>
        </w:rPr>
        <w:t>…………………………………………..</w:t>
      </w:r>
    </w:p>
    <w:p w:rsidR="004C1D23" w:rsidRPr="005D40AE" w:rsidRDefault="004C1D23" w:rsidP="004C1D23">
      <w:pPr>
        <w:tabs>
          <w:tab w:val="left" w:pos="4320"/>
          <w:tab w:val="left" w:pos="11199"/>
        </w:tabs>
        <w:spacing w:line="240" w:lineRule="auto"/>
        <w:jc w:val="center"/>
        <w:rPr>
          <w:rFonts w:ascii="Palatino Linotype" w:hAnsi="Palatino Linotype"/>
          <w:b/>
          <w:bCs/>
          <w:iCs/>
          <w:sz w:val="20"/>
          <w:szCs w:val="20"/>
          <w:u w:val="single"/>
          <w:lang w:val="pl-PL"/>
        </w:rPr>
      </w:pPr>
      <w:r w:rsidRPr="005D40AE">
        <w:rPr>
          <w:rFonts w:ascii="Palatino Linotype" w:hAnsi="Palatino Linotype"/>
          <w:iCs/>
          <w:sz w:val="28"/>
          <w:szCs w:val="28"/>
          <w:vertAlign w:val="superscript"/>
          <w:lang w:val="pl-PL"/>
        </w:rPr>
        <w:tab/>
      </w:r>
      <w:r w:rsidRPr="005D40AE">
        <w:rPr>
          <w:rFonts w:ascii="Palatino Linotype" w:hAnsi="Palatino Linotype"/>
          <w:iCs/>
          <w:sz w:val="28"/>
          <w:szCs w:val="28"/>
          <w:vertAlign w:val="superscript"/>
          <w:lang w:val="pl-PL"/>
        </w:rPr>
        <w:tab/>
      </w:r>
      <w:r w:rsidRPr="005D40AE">
        <w:rPr>
          <w:rFonts w:ascii="Palatino Linotype" w:hAnsi="Palatino Linotype"/>
          <w:iCs/>
          <w:sz w:val="28"/>
          <w:szCs w:val="28"/>
          <w:vertAlign w:val="superscript"/>
          <w:lang w:val="pl-PL"/>
        </w:rPr>
        <w:tab/>
      </w:r>
      <w:r w:rsidRPr="005D40AE">
        <w:rPr>
          <w:rFonts w:ascii="Palatino Linotype" w:hAnsi="Palatino Linotype"/>
          <w:iCs/>
          <w:sz w:val="28"/>
          <w:szCs w:val="28"/>
          <w:vertAlign w:val="superscript"/>
          <w:lang w:val="pl-PL"/>
        </w:rPr>
        <w:tab/>
      </w:r>
      <w:r w:rsidRPr="005D40AE">
        <w:rPr>
          <w:rFonts w:ascii="Palatino Linotype" w:hAnsi="Palatino Linotype"/>
          <w:iCs/>
          <w:vertAlign w:val="superscript"/>
          <w:lang w:val="pl-PL"/>
        </w:rPr>
        <w:t>podpis Wykonawcy</w:t>
      </w:r>
    </w:p>
    <w:p w:rsidR="004C1D23" w:rsidRPr="005D40AE" w:rsidRDefault="004C1D23" w:rsidP="004C1D23">
      <w:pPr>
        <w:spacing w:line="240" w:lineRule="auto"/>
        <w:rPr>
          <w:rFonts w:ascii="Palatino Linotype" w:hAnsi="Palatino Linotype"/>
          <w:sz w:val="16"/>
          <w:szCs w:val="18"/>
          <w:u w:val="single"/>
          <w:lang w:val="pl-PL"/>
        </w:rPr>
      </w:pPr>
      <w:r w:rsidRPr="005D40AE">
        <w:rPr>
          <w:rFonts w:ascii="Palatino Linotype" w:hAnsi="Palatino Linotype"/>
          <w:sz w:val="16"/>
          <w:szCs w:val="18"/>
          <w:u w:val="single"/>
          <w:lang w:val="pl-PL"/>
        </w:rPr>
        <w:t>Uwagi:</w:t>
      </w:r>
    </w:p>
    <w:p w:rsidR="004C1D23" w:rsidRPr="005D40AE" w:rsidRDefault="004C1D23" w:rsidP="000D5BE8">
      <w:pPr>
        <w:numPr>
          <w:ilvl w:val="0"/>
          <w:numId w:val="36"/>
        </w:numPr>
        <w:spacing w:line="240" w:lineRule="auto"/>
        <w:rPr>
          <w:rFonts w:ascii="Palatino Linotype" w:hAnsi="Palatino Linotype"/>
          <w:sz w:val="16"/>
          <w:szCs w:val="18"/>
          <w:lang w:val="pl-PL"/>
        </w:rPr>
      </w:pPr>
      <w:r w:rsidRPr="005D40AE">
        <w:rPr>
          <w:rFonts w:ascii="Palatino Linotype" w:hAnsi="Palatino Linotype"/>
          <w:sz w:val="16"/>
          <w:szCs w:val="18"/>
          <w:lang w:val="pl-PL"/>
        </w:rPr>
        <w:t>Prosimy o dokładne podanie informacji o oferowanym sprzęcie, ponieważ na jej podstawie Zamawiający dokona oceny zgodności oferty z SIWZ;</w:t>
      </w:r>
    </w:p>
    <w:p w:rsidR="004C1D23" w:rsidRPr="005D40AE" w:rsidRDefault="004C1D23" w:rsidP="000D5BE8">
      <w:pPr>
        <w:numPr>
          <w:ilvl w:val="0"/>
          <w:numId w:val="36"/>
        </w:numPr>
        <w:spacing w:line="240" w:lineRule="auto"/>
        <w:rPr>
          <w:rFonts w:ascii="Palatino Linotype" w:hAnsi="Palatino Linotype"/>
          <w:sz w:val="16"/>
          <w:szCs w:val="18"/>
          <w:lang w:val="pl-PL"/>
        </w:rPr>
      </w:pPr>
      <w:r w:rsidRPr="005D40AE">
        <w:rPr>
          <w:rFonts w:ascii="Palatino Linotype" w:hAnsi="Palatino Linotype"/>
          <w:sz w:val="16"/>
          <w:szCs w:val="18"/>
          <w:lang w:val="pl-PL"/>
        </w:rPr>
        <w:t>Brak informacji o danych oferowanego urządzenia może uniemożliwić weryfikację jego parametrów w stosunku do SIWZ i skutkować odrzuceniem oferty;</w:t>
      </w:r>
    </w:p>
    <w:p w:rsidR="004C1D23" w:rsidRPr="005D40AE" w:rsidRDefault="004C1D23" w:rsidP="000D5BE8">
      <w:pPr>
        <w:numPr>
          <w:ilvl w:val="0"/>
          <w:numId w:val="36"/>
        </w:numPr>
        <w:spacing w:line="240" w:lineRule="auto"/>
        <w:ind w:left="284" w:hanging="171"/>
        <w:rPr>
          <w:rFonts w:ascii="Palatino Linotype" w:hAnsi="Palatino Linotype"/>
          <w:sz w:val="16"/>
          <w:szCs w:val="18"/>
          <w:lang w:val="pl-PL"/>
        </w:rPr>
      </w:pPr>
      <w:r w:rsidRPr="005D40AE">
        <w:rPr>
          <w:rFonts w:ascii="Palatino Linotype" w:hAnsi="Palatino Linotype"/>
          <w:sz w:val="16"/>
          <w:szCs w:val="18"/>
          <w:lang w:val="pl-PL"/>
        </w:rPr>
        <w:t>W przypadku wskazania strony internetowej producenta, jako źródła danych porównawczych, musi ona zawierać informacje w języku polskim oraz wyczerpujący opis parametrów istotnych w SIWZ, a także posiadać aktualne informacje w dacie złożenia oferty.</w:t>
      </w:r>
    </w:p>
    <w:p w:rsidR="004C1D23" w:rsidRPr="005D40AE" w:rsidRDefault="004C1D23" w:rsidP="004C1D23">
      <w:pPr>
        <w:spacing w:line="240" w:lineRule="auto"/>
        <w:jc w:val="both"/>
        <w:rPr>
          <w:rFonts w:ascii="Palatino Linotype" w:hAnsi="Palatino Linotype"/>
          <w:sz w:val="14"/>
          <w:szCs w:val="16"/>
          <w:u w:val="single"/>
          <w:lang w:val="pl-PL" w:eastAsia="pl-PL"/>
        </w:rPr>
      </w:pPr>
    </w:p>
    <w:p w:rsidR="004C1D23" w:rsidRPr="005D40AE" w:rsidRDefault="004C1D23" w:rsidP="004C1D23">
      <w:pPr>
        <w:spacing w:line="240" w:lineRule="auto"/>
        <w:jc w:val="both"/>
        <w:rPr>
          <w:rFonts w:ascii="Palatino Linotype" w:hAnsi="Palatino Linotype"/>
          <w:sz w:val="14"/>
          <w:szCs w:val="16"/>
          <w:u w:val="single"/>
          <w:lang w:val="pl-PL" w:eastAsia="pl-PL"/>
        </w:rPr>
      </w:pPr>
      <w:r w:rsidRPr="005D40AE">
        <w:rPr>
          <w:rFonts w:ascii="Palatino Linotype" w:hAnsi="Palatino Linotype"/>
          <w:sz w:val="14"/>
          <w:szCs w:val="16"/>
          <w:u w:val="single"/>
          <w:lang w:val="pl-PL" w:eastAsia="pl-PL"/>
        </w:rPr>
        <w:t>INSTRUKCJA WYPEŁNIANIA:</w:t>
      </w:r>
    </w:p>
    <w:p w:rsidR="004C1D23" w:rsidRPr="005D40AE" w:rsidRDefault="004C1D23" w:rsidP="000D5BE8">
      <w:pPr>
        <w:numPr>
          <w:ilvl w:val="0"/>
          <w:numId w:val="37"/>
        </w:numPr>
        <w:spacing w:line="240" w:lineRule="auto"/>
        <w:jc w:val="both"/>
        <w:rPr>
          <w:rFonts w:ascii="Palatino Linotype" w:hAnsi="Palatino Linotype"/>
          <w:sz w:val="14"/>
          <w:szCs w:val="16"/>
          <w:lang w:val="pl-PL" w:eastAsia="pl-PL"/>
        </w:rPr>
      </w:pPr>
      <w:r w:rsidRPr="005D40AE">
        <w:rPr>
          <w:rFonts w:ascii="Palatino Linotype" w:hAnsi="Palatino Linotype"/>
          <w:sz w:val="14"/>
          <w:szCs w:val="16"/>
          <w:lang w:val="pl-PL" w:eastAsia="pl-PL"/>
        </w:rPr>
        <w:t>W kolumnie nr 3 należy wpisać producenta i typ/model urządzenia.</w:t>
      </w:r>
    </w:p>
    <w:p w:rsidR="004C1D23" w:rsidRPr="005D40AE" w:rsidRDefault="004C1D23" w:rsidP="000D5BE8">
      <w:pPr>
        <w:numPr>
          <w:ilvl w:val="0"/>
          <w:numId w:val="37"/>
        </w:numPr>
        <w:spacing w:line="240" w:lineRule="auto"/>
        <w:jc w:val="both"/>
        <w:rPr>
          <w:rFonts w:ascii="Palatino Linotype" w:hAnsi="Palatino Linotype"/>
          <w:sz w:val="14"/>
          <w:szCs w:val="16"/>
          <w:lang w:val="pl-PL" w:eastAsia="pl-PL"/>
        </w:rPr>
      </w:pPr>
      <w:r w:rsidRPr="005D40AE">
        <w:rPr>
          <w:rFonts w:ascii="Palatino Linotype" w:hAnsi="Palatino Linotype"/>
          <w:sz w:val="14"/>
          <w:szCs w:val="16"/>
          <w:lang w:val="pl-PL" w:eastAsia="pl-PL"/>
        </w:rPr>
        <w:t xml:space="preserve">W kolumnie nr 4 należy podać </w:t>
      </w:r>
      <w:r w:rsidRPr="005D40AE">
        <w:rPr>
          <w:rFonts w:ascii="Palatino Linotype" w:hAnsi="Palatino Linotype"/>
          <w:b/>
          <w:sz w:val="14"/>
          <w:szCs w:val="16"/>
          <w:lang w:val="pl-PL" w:eastAsia="pl-PL"/>
        </w:rPr>
        <w:t xml:space="preserve">cenę jednostkową netto </w:t>
      </w:r>
      <w:r w:rsidRPr="005D40AE">
        <w:rPr>
          <w:rFonts w:ascii="Palatino Linotype" w:hAnsi="Palatino Linotype"/>
          <w:sz w:val="14"/>
          <w:szCs w:val="16"/>
          <w:lang w:val="pl-PL" w:eastAsia="pl-PL"/>
        </w:rPr>
        <w:t>za 1 jednostkę miary danego urządzenia;</w:t>
      </w:r>
    </w:p>
    <w:p w:rsidR="004C1D23" w:rsidRPr="005D40AE" w:rsidRDefault="004C1D23" w:rsidP="00552E1D">
      <w:pPr>
        <w:numPr>
          <w:ilvl w:val="0"/>
          <w:numId w:val="37"/>
        </w:numPr>
        <w:spacing w:line="240" w:lineRule="auto"/>
        <w:ind w:left="284" w:hanging="171"/>
        <w:jc w:val="both"/>
        <w:rPr>
          <w:rFonts w:ascii="Palatino Linotype" w:hAnsi="Palatino Linotype"/>
          <w:sz w:val="14"/>
          <w:szCs w:val="16"/>
          <w:lang w:val="pl-PL" w:eastAsia="pl-PL"/>
        </w:rPr>
      </w:pPr>
      <w:r w:rsidRPr="005D40AE">
        <w:rPr>
          <w:rFonts w:ascii="Palatino Linotype" w:hAnsi="Palatino Linotype"/>
          <w:sz w:val="14"/>
          <w:szCs w:val="16"/>
          <w:lang w:val="pl-PL" w:eastAsia="pl-PL"/>
        </w:rPr>
        <w:t xml:space="preserve">Wszystkie pozycje wymagane przez Zamawiającego w powyższym formularzu cenowym powinny być wypełnione. Nieuzupełnienie w tabeli chociażby jednej z wymaganych rubryk dotyczących producenta i typu/modelu urządzenia spowoduje </w:t>
      </w:r>
      <w:r w:rsidRPr="005D40AE">
        <w:rPr>
          <w:rFonts w:ascii="Palatino Linotype" w:hAnsi="Palatino Linotype"/>
          <w:b/>
          <w:sz w:val="14"/>
          <w:szCs w:val="16"/>
          <w:lang w:val="pl-PL" w:eastAsia="pl-PL"/>
        </w:rPr>
        <w:t>odrzucenie oferty</w:t>
      </w:r>
      <w:r w:rsidRPr="005D40AE">
        <w:rPr>
          <w:rFonts w:ascii="Palatino Linotype" w:hAnsi="Palatino Linotype"/>
          <w:b/>
          <w:bCs/>
          <w:sz w:val="14"/>
          <w:szCs w:val="16"/>
          <w:lang w:val="pl-PL" w:eastAsia="pl-PL"/>
        </w:rPr>
        <w:t xml:space="preserve">. </w:t>
      </w:r>
    </w:p>
    <w:p w:rsidR="004C1D23" w:rsidRPr="005D40AE" w:rsidRDefault="004C1D23" w:rsidP="000D5BE8">
      <w:pPr>
        <w:numPr>
          <w:ilvl w:val="0"/>
          <w:numId w:val="37"/>
        </w:numPr>
        <w:spacing w:line="240" w:lineRule="auto"/>
        <w:jc w:val="both"/>
        <w:rPr>
          <w:rFonts w:ascii="Palatino Linotype" w:hAnsi="Palatino Linotype"/>
          <w:sz w:val="14"/>
          <w:szCs w:val="16"/>
          <w:lang w:val="pl-PL" w:eastAsia="pl-PL"/>
        </w:rPr>
      </w:pPr>
      <w:r w:rsidRPr="005D40AE">
        <w:rPr>
          <w:rFonts w:ascii="Palatino Linotype" w:hAnsi="Palatino Linotype"/>
          <w:sz w:val="14"/>
          <w:szCs w:val="16"/>
          <w:lang w:val="pl-PL" w:eastAsia="pl-PL"/>
        </w:rPr>
        <w:t>W kolumnie nr 6 należy podać iloczyn ceny jednostkowej netto z kolumny nr 4 i ilości podanej w kolumnie 5.</w:t>
      </w:r>
    </w:p>
    <w:p w:rsidR="004C1D23" w:rsidRPr="005D40AE" w:rsidRDefault="004C1D23" w:rsidP="000D5BE8">
      <w:pPr>
        <w:numPr>
          <w:ilvl w:val="0"/>
          <w:numId w:val="37"/>
        </w:numPr>
        <w:spacing w:line="240" w:lineRule="auto"/>
        <w:jc w:val="both"/>
        <w:rPr>
          <w:rFonts w:ascii="Palatino Linotype" w:hAnsi="Palatino Linotype"/>
          <w:sz w:val="14"/>
          <w:szCs w:val="16"/>
          <w:lang w:val="pl-PL"/>
        </w:rPr>
      </w:pPr>
      <w:r w:rsidRPr="005D40AE">
        <w:rPr>
          <w:rFonts w:ascii="Palatino Linotype" w:hAnsi="Palatino Linotype"/>
          <w:sz w:val="14"/>
          <w:szCs w:val="16"/>
          <w:lang w:val="pl-PL"/>
        </w:rPr>
        <w:t>Ceny w kolumnach 4 i 6 winny być podane z dokładnością do</w:t>
      </w:r>
      <w:r w:rsidRPr="005D40AE">
        <w:rPr>
          <w:rFonts w:ascii="Palatino Linotype" w:hAnsi="Palatino Linotype"/>
          <w:b/>
          <w:bCs/>
          <w:sz w:val="14"/>
          <w:szCs w:val="16"/>
          <w:lang w:val="pl-PL"/>
        </w:rPr>
        <w:t xml:space="preserve"> dwóch</w:t>
      </w:r>
      <w:r w:rsidRPr="005D40AE">
        <w:rPr>
          <w:rFonts w:ascii="Palatino Linotype" w:hAnsi="Palatino Linotype"/>
          <w:sz w:val="14"/>
          <w:szCs w:val="16"/>
          <w:lang w:val="pl-PL"/>
        </w:rPr>
        <w:t xml:space="preserve"> miejsc po przecinku.</w:t>
      </w:r>
    </w:p>
    <w:p w:rsidR="004C1D23" w:rsidRPr="005D40AE" w:rsidRDefault="004C1D23" w:rsidP="000D5BE8">
      <w:pPr>
        <w:numPr>
          <w:ilvl w:val="0"/>
          <w:numId w:val="37"/>
        </w:numPr>
        <w:spacing w:line="240" w:lineRule="auto"/>
        <w:jc w:val="both"/>
        <w:rPr>
          <w:rFonts w:ascii="Palatino Linotype" w:hAnsi="Palatino Linotype"/>
          <w:sz w:val="14"/>
          <w:szCs w:val="16"/>
          <w:lang w:val="pl-PL"/>
        </w:rPr>
      </w:pPr>
      <w:r w:rsidRPr="005D40AE">
        <w:rPr>
          <w:rFonts w:ascii="Palatino Linotype" w:hAnsi="Palatino Linotype"/>
          <w:sz w:val="14"/>
          <w:szCs w:val="16"/>
          <w:lang w:val="pl-PL"/>
        </w:rPr>
        <w:t>W podsumowaniu tabeli w wierszu wartość netto wpisać sumę wartości netto ( z kolumny nr 6).</w:t>
      </w:r>
    </w:p>
    <w:p w:rsidR="004C1D23" w:rsidRPr="005D40AE" w:rsidRDefault="004C1D23" w:rsidP="000D5BE8">
      <w:pPr>
        <w:numPr>
          <w:ilvl w:val="0"/>
          <w:numId w:val="37"/>
        </w:numPr>
        <w:spacing w:line="240" w:lineRule="auto"/>
        <w:jc w:val="both"/>
        <w:rPr>
          <w:rFonts w:ascii="Palatino Linotype" w:hAnsi="Palatino Linotype"/>
          <w:sz w:val="14"/>
          <w:szCs w:val="16"/>
          <w:lang w:val="pl-PL"/>
        </w:rPr>
      </w:pPr>
      <w:r w:rsidRPr="005D40AE">
        <w:rPr>
          <w:rFonts w:ascii="Palatino Linotype" w:hAnsi="Palatino Linotype"/>
          <w:sz w:val="14"/>
          <w:szCs w:val="16"/>
          <w:lang w:val="pl-PL"/>
        </w:rPr>
        <w:t>W podsumowaniu tabeli w wierszu podatek VAT w zł należy wpisać całkowitą wartość podatku VAT.</w:t>
      </w:r>
    </w:p>
    <w:p w:rsidR="004C1D23" w:rsidRPr="005D40AE" w:rsidRDefault="004C1D23" w:rsidP="000D5BE8">
      <w:pPr>
        <w:numPr>
          <w:ilvl w:val="0"/>
          <w:numId w:val="37"/>
        </w:numPr>
        <w:spacing w:line="240" w:lineRule="auto"/>
        <w:jc w:val="both"/>
        <w:rPr>
          <w:rFonts w:ascii="Palatino Linotype" w:hAnsi="Palatino Linotype"/>
          <w:sz w:val="14"/>
          <w:szCs w:val="16"/>
          <w:lang w:val="pl-PL"/>
        </w:rPr>
      </w:pPr>
      <w:r w:rsidRPr="005D40AE">
        <w:rPr>
          <w:rFonts w:ascii="Palatino Linotype" w:hAnsi="Palatino Linotype"/>
          <w:sz w:val="14"/>
          <w:szCs w:val="16"/>
          <w:lang w:val="pl-PL"/>
        </w:rPr>
        <w:t xml:space="preserve">W podsumowaniu tabeli w wierszu wartość brutto  wpisać całkowity koszt zamówienia brutto (suma wartości netto powiększona o wartość podatku VAT). </w:t>
      </w:r>
    </w:p>
    <w:p w:rsidR="004C1D23" w:rsidRPr="005D40AE" w:rsidRDefault="004C1D23" w:rsidP="000D5BE8">
      <w:pPr>
        <w:numPr>
          <w:ilvl w:val="0"/>
          <w:numId w:val="37"/>
        </w:numPr>
        <w:spacing w:line="240" w:lineRule="auto"/>
        <w:ind w:left="284" w:hanging="171"/>
        <w:jc w:val="both"/>
        <w:rPr>
          <w:rFonts w:ascii="Palatino Linotype" w:hAnsi="Palatino Linotype"/>
          <w:sz w:val="14"/>
          <w:szCs w:val="16"/>
          <w:lang w:val="pl-PL"/>
        </w:rPr>
      </w:pPr>
      <w:r w:rsidRPr="005D40AE">
        <w:rPr>
          <w:rFonts w:ascii="Palatino Linotype" w:hAnsi="Palatino Linotype"/>
          <w:sz w:val="14"/>
          <w:szCs w:val="16"/>
          <w:lang w:val="pl-PL"/>
        </w:rPr>
        <w:t xml:space="preserve">Przy ocenie zgodności treści oferty z treścią SIWZ Zamawiający, poza oświadczeniami złożonymi przez Wykonawcę, dokona stosownej weryfikacji. Weryfikacja ta będzie dokonywana poprzez ocenę zgodności wymagań określonych w SIWZ dla sprzętu określonego w Załączniku nr </w:t>
      </w:r>
      <w:r w:rsidR="00AA5EBE" w:rsidRPr="005D40AE">
        <w:rPr>
          <w:rFonts w:ascii="Palatino Linotype" w:hAnsi="Palatino Linotype"/>
          <w:sz w:val="14"/>
          <w:szCs w:val="16"/>
          <w:lang w:val="pl-PL"/>
        </w:rPr>
        <w:t>3b</w:t>
      </w:r>
      <w:r w:rsidRPr="005D40AE">
        <w:rPr>
          <w:rFonts w:ascii="Palatino Linotype" w:hAnsi="Palatino Linotype"/>
          <w:sz w:val="14"/>
          <w:szCs w:val="16"/>
          <w:lang w:val="pl-PL"/>
        </w:rPr>
        <w:t xml:space="preserve"> z parametrami oferowanych urządzeń, na podstawie danych dostępnych na stronach internetowych producentów urządzeń oraz innych ogólnie dostępnych materiałów źródłowych, tj. prasa branżowa, literatura branżowa, materiały marketingowe producentów, itp. Określone w ten sposób parametry zaoferowanych przez Wykonawcę urządzeń zostaną porównane z wymaganiami co do wymienionych urządzeń określonych </w:t>
      </w:r>
      <w:r w:rsidR="00552E1D">
        <w:rPr>
          <w:rFonts w:ascii="Palatino Linotype" w:hAnsi="Palatino Linotype"/>
          <w:sz w:val="14"/>
          <w:szCs w:val="16"/>
          <w:lang w:val="pl-PL"/>
        </w:rPr>
        <w:br/>
      </w:r>
      <w:r w:rsidRPr="005D40AE">
        <w:rPr>
          <w:rFonts w:ascii="Palatino Linotype" w:hAnsi="Palatino Linotype"/>
          <w:sz w:val="14"/>
          <w:szCs w:val="16"/>
          <w:lang w:val="pl-PL"/>
        </w:rPr>
        <w:t>w SIWZ.</w:t>
      </w:r>
    </w:p>
    <w:p w:rsidR="004C1D23" w:rsidRPr="005D40AE" w:rsidRDefault="004C1D23">
      <w:pPr>
        <w:rPr>
          <w:rFonts w:ascii="Palatino Linotype" w:hAnsi="Palatino Linotype"/>
          <w:noProof/>
          <w:lang w:val="pl-PL"/>
        </w:rPr>
      </w:pPr>
      <w:r w:rsidRPr="005D40AE">
        <w:rPr>
          <w:rFonts w:ascii="Palatino Linotype" w:hAnsi="Palatino Linotype"/>
          <w:noProof/>
          <w:lang w:val="pl-PL"/>
        </w:rPr>
        <w:br w:type="page"/>
      </w:r>
    </w:p>
    <w:p w:rsidR="00774095" w:rsidRPr="005D40AE" w:rsidRDefault="00774095" w:rsidP="00774095">
      <w:pPr>
        <w:tabs>
          <w:tab w:val="left" w:pos="360"/>
        </w:tabs>
        <w:jc w:val="right"/>
        <w:rPr>
          <w:rFonts w:ascii="Palatino Linotype" w:hAnsi="Palatino Linotype"/>
          <w:bCs/>
          <w:i/>
          <w:iCs/>
          <w:sz w:val="20"/>
          <w:szCs w:val="20"/>
          <w:lang w:val="pl-PL"/>
        </w:rPr>
      </w:pPr>
      <w:r w:rsidRPr="005D40AE">
        <w:rPr>
          <w:rFonts w:ascii="Palatino Linotype" w:hAnsi="Palatino Linotype"/>
          <w:bCs/>
          <w:i/>
          <w:sz w:val="20"/>
          <w:szCs w:val="20"/>
          <w:lang w:val="pl-PL"/>
        </w:rPr>
        <w:lastRenderedPageBreak/>
        <w:t>Załącznik Nr 2</w:t>
      </w:r>
      <w:r w:rsidR="009A0015" w:rsidRPr="005D40AE">
        <w:rPr>
          <w:rFonts w:ascii="Palatino Linotype" w:hAnsi="Palatino Linotype"/>
          <w:bCs/>
          <w:i/>
          <w:sz w:val="20"/>
          <w:szCs w:val="20"/>
          <w:lang w:val="pl-PL"/>
        </w:rPr>
        <w:t>c</w:t>
      </w:r>
      <w:r w:rsidRPr="005D40AE">
        <w:rPr>
          <w:rFonts w:ascii="Palatino Linotype" w:hAnsi="Palatino Linotype"/>
          <w:bCs/>
          <w:i/>
          <w:sz w:val="20"/>
          <w:szCs w:val="20"/>
          <w:lang w:val="pl-PL"/>
        </w:rPr>
        <w:t xml:space="preserve"> do </w:t>
      </w:r>
      <w:r w:rsidRPr="005D40AE">
        <w:rPr>
          <w:rFonts w:ascii="Palatino Linotype" w:hAnsi="Palatino Linotype"/>
          <w:bCs/>
          <w:i/>
          <w:iCs/>
          <w:sz w:val="20"/>
          <w:szCs w:val="20"/>
          <w:lang w:val="pl-PL"/>
        </w:rPr>
        <w:t>SIWZ</w:t>
      </w:r>
    </w:p>
    <w:p w:rsidR="004C1D23" w:rsidRPr="005D40AE" w:rsidRDefault="004C1D23" w:rsidP="004C1D23">
      <w:pPr>
        <w:spacing w:line="240" w:lineRule="auto"/>
        <w:jc w:val="center"/>
        <w:rPr>
          <w:rFonts w:ascii="Palatino Linotype" w:hAnsi="Palatino Linotype"/>
          <w:b/>
          <w:lang w:val="pl-PL"/>
        </w:rPr>
      </w:pPr>
      <w:r w:rsidRPr="005D40AE">
        <w:rPr>
          <w:rFonts w:ascii="Palatino Linotype" w:hAnsi="Palatino Linotype"/>
          <w:b/>
          <w:lang w:val="pl-PL"/>
        </w:rPr>
        <w:t>Formularz cenowy – CZĘŚĆ III - Dostawa drukarek</w:t>
      </w:r>
    </w:p>
    <w:p w:rsidR="004C1D23" w:rsidRPr="005D40AE" w:rsidRDefault="004C1D23" w:rsidP="004C1D23">
      <w:pPr>
        <w:rPr>
          <w:rFonts w:ascii="Palatino Linotype" w:hAnsi="Palatino Linotype"/>
          <w:bCs/>
          <w:i/>
          <w:sz w:val="16"/>
          <w:szCs w:val="16"/>
          <w:lang w:val="pl-PL"/>
        </w:rPr>
      </w:pPr>
    </w:p>
    <w:tbl>
      <w:tblPr>
        <w:tblStyle w:val="Tabela-Siatka20"/>
        <w:tblW w:w="14742" w:type="dxa"/>
        <w:tblInd w:w="108" w:type="dxa"/>
        <w:tblLook w:val="04A0" w:firstRow="1" w:lastRow="0" w:firstColumn="1" w:lastColumn="0" w:noHBand="0" w:noVBand="1"/>
      </w:tblPr>
      <w:tblGrid>
        <w:gridCol w:w="567"/>
        <w:gridCol w:w="1417"/>
        <w:gridCol w:w="9216"/>
        <w:gridCol w:w="1276"/>
        <w:gridCol w:w="1133"/>
        <w:gridCol w:w="1133"/>
      </w:tblGrid>
      <w:tr w:rsidR="005D40AE" w:rsidRPr="005D40AE" w:rsidTr="004C1D23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Lp.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Nazwa</w:t>
            </w:r>
          </w:p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zamawianego urządzenia</w:t>
            </w:r>
          </w:p>
        </w:tc>
        <w:tc>
          <w:tcPr>
            <w:tcW w:w="9217" w:type="dxa"/>
            <w:tcBorders>
              <w:bottom w:val="sing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Producent i typ/model urządzenia</w:t>
            </w:r>
          </w:p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sz w:val="18"/>
                <w:lang w:val="pl-PL"/>
              </w:rPr>
              <w:t>(tożsama z nazwą która będzie widniała na fakturze)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Cena jednostkowa netto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 xml:space="preserve">Ilość urządzeń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Wartość netto</w:t>
            </w:r>
          </w:p>
        </w:tc>
      </w:tr>
      <w:tr w:rsidR="005D40AE" w:rsidRPr="005D40AE" w:rsidTr="004C1D23"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2</w:t>
            </w:r>
          </w:p>
        </w:tc>
        <w:tc>
          <w:tcPr>
            <w:tcW w:w="921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triple" w:sz="4" w:space="0" w:color="auto"/>
            </w:tcBorders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triple" w:sz="4" w:space="0" w:color="auto"/>
            </w:tcBorders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triple" w:sz="4" w:space="0" w:color="auto"/>
            </w:tcBorders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6</w:t>
            </w:r>
          </w:p>
        </w:tc>
      </w:tr>
      <w:tr w:rsidR="005D40AE" w:rsidRPr="005D40AE" w:rsidTr="004C1D23">
        <w:trPr>
          <w:trHeight w:val="113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20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20"/>
                <w:lang w:val="pl-PL"/>
              </w:rPr>
              <w:t>I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Drukarka</w:t>
            </w:r>
          </w:p>
        </w:tc>
        <w:tc>
          <w:tcPr>
            <w:tcW w:w="9217" w:type="dxa"/>
            <w:tcBorders>
              <w:top w:val="double" w:sz="4" w:space="0" w:color="auto"/>
            </w:tcBorders>
            <w:vAlign w:val="center"/>
          </w:tcPr>
          <w:p w:rsidR="004C1D23" w:rsidRPr="005D40AE" w:rsidRDefault="004C1D23" w:rsidP="004C1D23">
            <w:pPr>
              <w:rPr>
                <w:rFonts w:ascii="Palatino Linotype" w:hAnsi="Palatino Linotype"/>
                <w:b/>
                <w:sz w:val="18"/>
                <w:lang w:val="pl-PL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sz w:val="18"/>
                <w:lang w:val="pl-PL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3 szt.</w:t>
            </w: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sz w:val="18"/>
                <w:lang w:val="pl-PL"/>
              </w:rPr>
            </w:pPr>
          </w:p>
        </w:tc>
      </w:tr>
      <w:tr w:rsidR="005D40AE" w:rsidRPr="005D40AE" w:rsidTr="004C1D23">
        <w:trPr>
          <w:trHeight w:val="284"/>
        </w:trPr>
        <w:tc>
          <w:tcPr>
            <w:tcW w:w="13609" w:type="dxa"/>
            <w:gridSpan w:val="5"/>
            <w:tcBorders>
              <w:bottom w:val="sing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18"/>
                <w:lang w:val="pl-PL"/>
              </w:rPr>
            </w:pPr>
          </w:p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Wartość netto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sz w:val="18"/>
                <w:lang w:val="pl-PL"/>
              </w:rPr>
            </w:pPr>
          </w:p>
        </w:tc>
      </w:tr>
      <w:tr w:rsidR="005D40AE" w:rsidRPr="005D40AE" w:rsidTr="004C1D23">
        <w:trPr>
          <w:trHeight w:val="284"/>
        </w:trPr>
        <w:tc>
          <w:tcPr>
            <w:tcW w:w="13609" w:type="dxa"/>
            <w:gridSpan w:val="5"/>
            <w:tcBorders>
              <w:bottom w:val="sing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18"/>
                <w:lang w:val="pl-PL"/>
              </w:rPr>
            </w:pPr>
          </w:p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Podatek VAT w zł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sz w:val="18"/>
                <w:lang w:val="pl-PL"/>
              </w:rPr>
            </w:pPr>
          </w:p>
        </w:tc>
      </w:tr>
      <w:tr w:rsidR="004C1D23" w:rsidRPr="005D40AE" w:rsidTr="004C1D23">
        <w:trPr>
          <w:trHeight w:val="284"/>
        </w:trPr>
        <w:tc>
          <w:tcPr>
            <w:tcW w:w="13609" w:type="dxa"/>
            <w:gridSpan w:val="5"/>
            <w:tcBorders>
              <w:bottom w:val="sing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18"/>
                <w:lang w:val="pl-PL"/>
              </w:rPr>
            </w:pPr>
          </w:p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Wartość brutto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sz w:val="18"/>
                <w:lang w:val="pl-PL"/>
              </w:rPr>
            </w:pPr>
          </w:p>
        </w:tc>
      </w:tr>
    </w:tbl>
    <w:p w:rsidR="004C1D23" w:rsidRPr="005D40AE" w:rsidRDefault="004C1D23" w:rsidP="004C1D23">
      <w:pPr>
        <w:spacing w:line="240" w:lineRule="auto"/>
        <w:rPr>
          <w:rFonts w:ascii="Palatino Linotype" w:hAnsi="Palatino Linotype"/>
          <w:lang w:val="pl-PL"/>
        </w:rPr>
      </w:pPr>
    </w:p>
    <w:p w:rsidR="004C1D23" w:rsidRPr="005D40AE" w:rsidRDefault="004C1D23" w:rsidP="004C1D23">
      <w:pPr>
        <w:spacing w:line="240" w:lineRule="auto"/>
        <w:rPr>
          <w:rFonts w:ascii="Palatino Linotype" w:hAnsi="Palatino Linotype"/>
          <w:lang w:val="pl-PL"/>
        </w:rPr>
      </w:pPr>
    </w:p>
    <w:p w:rsidR="004C1D23" w:rsidRPr="005D40AE" w:rsidRDefault="004C1D23" w:rsidP="004C1D23">
      <w:pPr>
        <w:spacing w:line="240" w:lineRule="auto"/>
        <w:rPr>
          <w:rFonts w:ascii="Palatino Linotype" w:hAnsi="Palatino Linotype"/>
          <w:iCs/>
          <w:sz w:val="22"/>
          <w:szCs w:val="22"/>
          <w:lang w:val="pl-PL"/>
        </w:rPr>
      </w:pP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iCs/>
          <w:sz w:val="22"/>
          <w:szCs w:val="22"/>
          <w:lang w:val="pl-PL"/>
        </w:rPr>
        <w:t>…………………………………………..</w:t>
      </w:r>
    </w:p>
    <w:p w:rsidR="004C1D23" w:rsidRPr="005D40AE" w:rsidRDefault="004C1D23" w:rsidP="004C1D23">
      <w:pPr>
        <w:tabs>
          <w:tab w:val="left" w:pos="4320"/>
          <w:tab w:val="left" w:pos="11199"/>
        </w:tabs>
        <w:spacing w:line="240" w:lineRule="auto"/>
        <w:jc w:val="center"/>
        <w:rPr>
          <w:rFonts w:ascii="Palatino Linotype" w:hAnsi="Palatino Linotype"/>
          <w:b/>
          <w:bCs/>
          <w:iCs/>
          <w:sz w:val="20"/>
          <w:szCs w:val="20"/>
          <w:u w:val="single"/>
          <w:lang w:val="pl-PL"/>
        </w:rPr>
      </w:pPr>
      <w:r w:rsidRPr="005D40AE">
        <w:rPr>
          <w:rFonts w:ascii="Palatino Linotype" w:hAnsi="Palatino Linotype"/>
          <w:iCs/>
          <w:sz w:val="28"/>
          <w:szCs w:val="28"/>
          <w:vertAlign w:val="superscript"/>
          <w:lang w:val="pl-PL"/>
        </w:rPr>
        <w:tab/>
      </w:r>
      <w:r w:rsidRPr="005D40AE">
        <w:rPr>
          <w:rFonts w:ascii="Palatino Linotype" w:hAnsi="Palatino Linotype"/>
          <w:iCs/>
          <w:sz w:val="28"/>
          <w:szCs w:val="28"/>
          <w:vertAlign w:val="superscript"/>
          <w:lang w:val="pl-PL"/>
        </w:rPr>
        <w:tab/>
      </w:r>
      <w:r w:rsidRPr="005D40AE">
        <w:rPr>
          <w:rFonts w:ascii="Palatino Linotype" w:hAnsi="Palatino Linotype"/>
          <w:iCs/>
          <w:sz w:val="28"/>
          <w:szCs w:val="28"/>
          <w:vertAlign w:val="superscript"/>
          <w:lang w:val="pl-PL"/>
        </w:rPr>
        <w:tab/>
      </w:r>
      <w:r w:rsidRPr="005D40AE">
        <w:rPr>
          <w:rFonts w:ascii="Palatino Linotype" w:hAnsi="Palatino Linotype"/>
          <w:iCs/>
          <w:sz w:val="28"/>
          <w:szCs w:val="28"/>
          <w:vertAlign w:val="superscript"/>
          <w:lang w:val="pl-PL"/>
        </w:rPr>
        <w:tab/>
      </w:r>
      <w:r w:rsidRPr="005D40AE">
        <w:rPr>
          <w:rFonts w:ascii="Palatino Linotype" w:hAnsi="Palatino Linotype"/>
          <w:iCs/>
          <w:vertAlign w:val="superscript"/>
          <w:lang w:val="pl-PL"/>
        </w:rPr>
        <w:t>podpis Wykonawcy</w:t>
      </w:r>
    </w:p>
    <w:p w:rsidR="004C1D23" w:rsidRPr="005D40AE" w:rsidRDefault="004C1D23" w:rsidP="004C1D23">
      <w:pPr>
        <w:spacing w:line="240" w:lineRule="auto"/>
        <w:rPr>
          <w:rFonts w:ascii="Palatino Linotype" w:hAnsi="Palatino Linotype"/>
          <w:sz w:val="14"/>
          <w:szCs w:val="14"/>
          <w:u w:val="single"/>
          <w:lang w:val="pl-PL"/>
        </w:rPr>
      </w:pPr>
      <w:r w:rsidRPr="005D40AE">
        <w:rPr>
          <w:rFonts w:ascii="Palatino Linotype" w:hAnsi="Palatino Linotype"/>
          <w:sz w:val="14"/>
          <w:szCs w:val="14"/>
          <w:u w:val="single"/>
          <w:lang w:val="pl-PL"/>
        </w:rPr>
        <w:t>Uwagi:</w:t>
      </w:r>
    </w:p>
    <w:p w:rsidR="004C1D23" w:rsidRPr="005D40AE" w:rsidRDefault="004C1D23" w:rsidP="000D5BE8">
      <w:pPr>
        <w:numPr>
          <w:ilvl w:val="0"/>
          <w:numId w:val="38"/>
        </w:numPr>
        <w:spacing w:line="240" w:lineRule="auto"/>
        <w:rPr>
          <w:rFonts w:ascii="Palatino Linotype" w:hAnsi="Palatino Linotype"/>
          <w:sz w:val="14"/>
          <w:szCs w:val="14"/>
          <w:lang w:val="pl-PL"/>
        </w:rPr>
      </w:pPr>
      <w:r w:rsidRPr="005D40AE">
        <w:rPr>
          <w:rFonts w:ascii="Palatino Linotype" w:hAnsi="Palatino Linotype"/>
          <w:sz w:val="14"/>
          <w:szCs w:val="14"/>
          <w:lang w:val="pl-PL"/>
        </w:rPr>
        <w:t>Prosimy o dokładne podanie informacji o oferowanym sprzęcie, ponieważ na jej podstawie Zamawiający dokona oceny zgodności oferty z SIWZ;</w:t>
      </w:r>
    </w:p>
    <w:p w:rsidR="004C1D23" w:rsidRPr="005D40AE" w:rsidRDefault="004C1D23" w:rsidP="000D5BE8">
      <w:pPr>
        <w:numPr>
          <w:ilvl w:val="0"/>
          <w:numId w:val="38"/>
        </w:numPr>
        <w:spacing w:line="240" w:lineRule="auto"/>
        <w:rPr>
          <w:rFonts w:ascii="Palatino Linotype" w:hAnsi="Palatino Linotype"/>
          <w:sz w:val="14"/>
          <w:szCs w:val="14"/>
          <w:lang w:val="pl-PL"/>
        </w:rPr>
      </w:pPr>
      <w:r w:rsidRPr="005D40AE">
        <w:rPr>
          <w:rFonts w:ascii="Palatino Linotype" w:hAnsi="Palatino Linotype"/>
          <w:sz w:val="14"/>
          <w:szCs w:val="14"/>
          <w:lang w:val="pl-PL"/>
        </w:rPr>
        <w:t>Brak informacji o danych oferowanego urządzenia może uniemożliwić weryfikację jego parametrów w stosunku do SIWZ i skutkować odrzuceniem oferty;</w:t>
      </w:r>
    </w:p>
    <w:p w:rsidR="004C1D23" w:rsidRPr="005D40AE" w:rsidRDefault="004C1D23" w:rsidP="000D5BE8">
      <w:pPr>
        <w:numPr>
          <w:ilvl w:val="0"/>
          <w:numId w:val="38"/>
        </w:numPr>
        <w:spacing w:line="240" w:lineRule="auto"/>
        <w:rPr>
          <w:rFonts w:ascii="Palatino Linotype" w:hAnsi="Palatino Linotype"/>
          <w:sz w:val="14"/>
          <w:szCs w:val="14"/>
          <w:lang w:val="pl-PL"/>
        </w:rPr>
      </w:pPr>
      <w:r w:rsidRPr="005D40AE">
        <w:rPr>
          <w:rFonts w:ascii="Palatino Linotype" w:hAnsi="Palatino Linotype"/>
          <w:sz w:val="14"/>
          <w:szCs w:val="14"/>
          <w:lang w:val="pl-PL"/>
        </w:rPr>
        <w:t>W przypadku wskazania strony internetowej producenta, jako źródła danych porównawczych, musi ona zawierać informacje w języku polskim oraz wyczerpujący opis parametrów istotnych w SIWZ, a także posiadać aktualne informacje w dacie złożenia oferty.</w:t>
      </w:r>
    </w:p>
    <w:p w:rsidR="004C1D23" w:rsidRPr="005D40AE" w:rsidRDefault="004C1D23" w:rsidP="004C1D23">
      <w:pPr>
        <w:spacing w:line="240" w:lineRule="auto"/>
        <w:jc w:val="both"/>
        <w:rPr>
          <w:rFonts w:ascii="Palatino Linotype" w:hAnsi="Palatino Linotype"/>
          <w:sz w:val="14"/>
          <w:szCs w:val="14"/>
          <w:u w:val="single"/>
          <w:lang w:val="pl-PL" w:eastAsia="pl-PL"/>
        </w:rPr>
      </w:pPr>
    </w:p>
    <w:p w:rsidR="004C1D23" w:rsidRPr="005D40AE" w:rsidRDefault="004C1D23" w:rsidP="004C1D23">
      <w:pPr>
        <w:spacing w:line="240" w:lineRule="auto"/>
        <w:jc w:val="both"/>
        <w:rPr>
          <w:rFonts w:ascii="Palatino Linotype" w:hAnsi="Palatino Linotype"/>
          <w:sz w:val="14"/>
          <w:szCs w:val="14"/>
          <w:u w:val="single"/>
          <w:lang w:val="pl-PL" w:eastAsia="pl-PL"/>
        </w:rPr>
      </w:pPr>
      <w:r w:rsidRPr="005D40AE">
        <w:rPr>
          <w:rFonts w:ascii="Palatino Linotype" w:hAnsi="Palatino Linotype"/>
          <w:sz w:val="14"/>
          <w:szCs w:val="14"/>
          <w:u w:val="single"/>
          <w:lang w:val="pl-PL" w:eastAsia="pl-PL"/>
        </w:rPr>
        <w:t>INSTRUKCJA WYPEŁNIANIA:</w:t>
      </w:r>
    </w:p>
    <w:p w:rsidR="004C1D23" w:rsidRPr="005D40AE" w:rsidRDefault="004C1D23" w:rsidP="000D5BE8">
      <w:pPr>
        <w:numPr>
          <w:ilvl w:val="0"/>
          <w:numId w:val="39"/>
        </w:numPr>
        <w:spacing w:line="240" w:lineRule="auto"/>
        <w:jc w:val="both"/>
        <w:rPr>
          <w:rFonts w:ascii="Palatino Linotype" w:hAnsi="Palatino Linotype"/>
          <w:sz w:val="14"/>
          <w:szCs w:val="14"/>
          <w:lang w:val="pl-PL" w:eastAsia="pl-PL"/>
        </w:rPr>
      </w:pPr>
      <w:r w:rsidRPr="005D40AE">
        <w:rPr>
          <w:rFonts w:ascii="Palatino Linotype" w:hAnsi="Palatino Linotype"/>
          <w:sz w:val="14"/>
          <w:szCs w:val="14"/>
          <w:lang w:val="pl-PL" w:eastAsia="pl-PL"/>
        </w:rPr>
        <w:t>W kolumnie nr 3 należy wpisać producenta i typ/model urządzenia.</w:t>
      </w:r>
    </w:p>
    <w:p w:rsidR="004C1D23" w:rsidRPr="005D40AE" w:rsidRDefault="004C1D23" w:rsidP="000D5BE8">
      <w:pPr>
        <w:numPr>
          <w:ilvl w:val="0"/>
          <w:numId w:val="39"/>
        </w:numPr>
        <w:spacing w:line="240" w:lineRule="auto"/>
        <w:jc w:val="both"/>
        <w:rPr>
          <w:rFonts w:ascii="Palatino Linotype" w:hAnsi="Palatino Linotype"/>
          <w:sz w:val="14"/>
          <w:szCs w:val="14"/>
          <w:lang w:val="pl-PL" w:eastAsia="pl-PL"/>
        </w:rPr>
      </w:pPr>
      <w:r w:rsidRPr="005D40AE">
        <w:rPr>
          <w:rFonts w:ascii="Palatino Linotype" w:hAnsi="Palatino Linotype"/>
          <w:sz w:val="14"/>
          <w:szCs w:val="14"/>
          <w:lang w:val="pl-PL" w:eastAsia="pl-PL"/>
        </w:rPr>
        <w:t xml:space="preserve">W kolumnie nr 4 należy podać </w:t>
      </w:r>
      <w:r w:rsidRPr="005D40AE">
        <w:rPr>
          <w:rFonts w:ascii="Palatino Linotype" w:hAnsi="Palatino Linotype"/>
          <w:b/>
          <w:sz w:val="14"/>
          <w:szCs w:val="14"/>
          <w:lang w:val="pl-PL" w:eastAsia="pl-PL"/>
        </w:rPr>
        <w:t xml:space="preserve">cenę jednostkową netto </w:t>
      </w:r>
      <w:r w:rsidRPr="005D40AE">
        <w:rPr>
          <w:rFonts w:ascii="Palatino Linotype" w:hAnsi="Palatino Linotype"/>
          <w:sz w:val="14"/>
          <w:szCs w:val="14"/>
          <w:lang w:val="pl-PL" w:eastAsia="pl-PL"/>
        </w:rPr>
        <w:t>za 1 jednostkę miary danego urządzenia;</w:t>
      </w:r>
    </w:p>
    <w:p w:rsidR="004C1D23" w:rsidRPr="005D40AE" w:rsidRDefault="004C1D23" w:rsidP="00552E1D">
      <w:pPr>
        <w:numPr>
          <w:ilvl w:val="0"/>
          <w:numId w:val="39"/>
        </w:numPr>
        <w:spacing w:line="240" w:lineRule="auto"/>
        <w:ind w:left="284" w:hanging="171"/>
        <w:jc w:val="both"/>
        <w:rPr>
          <w:rFonts w:ascii="Palatino Linotype" w:hAnsi="Palatino Linotype"/>
          <w:sz w:val="14"/>
          <w:szCs w:val="14"/>
          <w:lang w:val="pl-PL" w:eastAsia="pl-PL"/>
        </w:rPr>
      </w:pPr>
      <w:r w:rsidRPr="005D40AE">
        <w:rPr>
          <w:rFonts w:ascii="Palatino Linotype" w:hAnsi="Palatino Linotype"/>
          <w:sz w:val="14"/>
          <w:szCs w:val="14"/>
          <w:lang w:val="pl-PL" w:eastAsia="pl-PL"/>
        </w:rPr>
        <w:t xml:space="preserve">Wszystkie pozycje wymagane przez Zamawiającego w powyższym formularzu cenowym powinny być wypełnione. Nieuzupełnienie w tabeli chociażby jednej z wymaganych rubryk dotyczących producenta i typu/modelu urządzenia spowoduje </w:t>
      </w:r>
      <w:r w:rsidRPr="005D40AE">
        <w:rPr>
          <w:rFonts w:ascii="Palatino Linotype" w:hAnsi="Palatino Linotype"/>
          <w:b/>
          <w:sz w:val="14"/>
          <w:szCs w:val="14"/>
          <w:lang w:val="pl-PL" w:eastAsia="pl-PL"/>
        </w:rPr>
        <w:t>odrzucenie oferty</w:t>
      </w:r>
      <w:r w:rsidRPr="005D40AE">
        <w:rPr>
          <w:rFonts w:ascii="Palatino Linotype" w:hAnsi="Palatino Linotype"/>
          <w:b/>
          <w:bCs/>
          <w:sz w:val="14"/>
          <w:szCs w:val="14"/>
          <w:lang w:val="pl-PL" w:eastAsia="pl-PL"/>
        </w:rPr>
        <w:t xml:space="preserve">. </w:t>
      </w:r>
    </w:p>
    <w:p w:rsidR="004C1D23" w:rsidRPr="005D40AE" w:rsidRDefault="004C1D23" w:rsidP="000D5BE8">
      <w:pPr>
        <w:numPr>
          <w:ilvl w:val="0"/>
          <w:numId w:val="39"/>
        </w:numPr>
        <w:spacing w:line="240" w:lineRule="auto"/>
        <w:jc w:val="both"/>
        <w:rPr>
          <w:rFonts w:ascii="Palatino Linotype" w:hAnsi="Palatino Linotype"/>
          <w:sz w:val="14"/>
          <w:szCs w:val="14"/>
          <w:lang w:val="pl-PL" w:eastAsia="pl-PL"/>
        </w:rPr>
      </w:pPr>
      <w:r w:rsidRPr="005D40AE">
        <w:rPr>
          <w:rFonts w:ascii="Palatino Linotype" w:hAnsi="Palatino Linotype"/>
          <w:sz w:val="14"/>
          <w:szCs w:val="14"/>
          <w:lang w:val="pl-PL" w:eastAsia="pl-PL"/>
        </w:rPr>
        <w:t>W kolumnie nr 6 należy podać iloczyn ceny jednostkowej netto z kolumny nr 4 i ilości podanej w kolumnie 5.</w:t>
      </w:r>
    </w:p>
    <w:p w:rsidR="004C1D23" w:rsidRPr="005D40AE" w:rsidRDefault="004C1D23" w:rsidP="000D5BE8">
      <w:pPr>
        <w:numPr>
          <w:ilvl w:val="0"/>
          <w:numId w:val="39"/>
        </w:numPr>
        <w:spacing w:line="240" w:lineRule="auto"/>
        <w:jc w:val="both"/>
        <w:rPr>
          <w:rFonts w:ascii="Palatino Linotype" w:hAnsi="Palatino Linotype"/>
          <w:sz w:val="14"/>
          <w:szCs w:val="14"/>
          <w:lang w:val="pl-PL"/>
        </w:rPr>
      </w:pPr>
      <w:r w:rsidRPr="005D40AE">
        <w:rPr>
          <w:rFonts w:ascii="Palatino Linotype" w:hAnsi="Palatino Linotype"/>
          <w:sz w:val="14"/>
          <w:szCs w:val="14"/>
          <w:lang w:val="pl-PL"/>
        </w:rPr>
        <w:t>Ceny w kolumnach 4 i 6 winny być podane z dokładnością do</w:t>
      </w:r>
      <w:r w:rsidRPr="005D40AE">
        <w:rPr>
          <w:rFonts w:ascii="Palatino Linotype" w:hAnsi="Palatino Linotype"/>
          <w:b/>
          <w:bCs/>
          <w:sz w:val="14"/>
          <w:szCs w:val="14"/>
          <w:lang w:val="pl-PL"/>
        </w:rPr>
        <w:t xml:space="preserve"> dwóch</w:t>
      </w:r>
      <w:r w:rsidRPr="005D40AE">
        <w:rPr>
          <w:rFonts w:ascii="Palatino Linotype" w:hAnsi="Palatino Linotype"/>
          <w:sz w:val="14"/>
          <w:szCs w:val="14"/>
          <w:lang w:val="pl-PL"/>
        </w:rPr>
        <w:t xml:space="preserve"> miejsc po przecinku.</w:t>
      </w:r>
    </w:p>
    <w:p w:rsidR="004C1D23" w:rsidRPr="005D40AE" w:rsidRDefault="004C1D23" w:rsidP="000D5BE8">
      <w:pPr>
        <w:numPr>
          <w:ilvl w:val="0"/>
          <w:numId w:val="39"/>
        </w:numPr>
        <w:spacing w:line="240" w:lineRule="auto"/>
        <w:jc w:val="both"/>
        <w:rPr>
          <w:rFonts w:ascii="Palatino Linotype" w:hAnsi="Palatino Linotype"/>
          <w:sz w:val="14"/>
          <w:szCs w:val="14"/>
          <w:lang w:val="pl-PL"/>
        </w:rPr>
      </w:pPr>
      <w:r w:rsidRPr="005D40AE">
        <w:rPr>
          <w:rFonts w:ascii="Palatino Linotype" w:hAnsi="Palatino Linotype"/>
          <w:sz w:val="14"/>
          <w:szCs w:val="14"/>
          <w:lang w:val="pl-PL"/>
        </w:rPr>
        <w:t>W podsumowaniu tabeli w wierszu wartość netto wpisać sumę wartości netto ( z kolumny nr 6).</w:t>
      </w:r>
    </w:p>
    <w:p w:rsidR="004C1D23" w:rsidRPr="005D40AE" w:rsidRDefault="004C1D23" w:rsidP="000D5BE8">
      <w:pPr>
        <w:numPr>
          <w:ilvl w:val="0"/>
          <w:numId w:val="39"/>
        </w:numPr>
        <w:spacing w:line="240" w:lineRule="auto"/>
        <w:jc w:val="both"/>
        <w:rPr>
          <w:rFonts w:ascii="Palatino Linotype" w:hAnsi="Palatino Linotype"/>
          <w:sz w:val="14"/>
          <w:szCs w:val="14"/>
          <w:lang w:val="pl-PL"/>
        </w:rPr>
      </w:pPr>
      <w:r w:rsidRPr="005D40AE">
        <w:rPr>
          <w:rFonts w:ascii="Palatino Linotype" w:hAnsi="Palatino Linotype"/>
          <w:sz w:val="14"/>
          <w:szCs w:val="14"/>
          <w:lang w:val="pl-PL"/>
        </w:rPr>
        <w:t>W podsumowaniu tabeli w wierszu podatek VAT w zł należy wpisać całkowitą wartość podatku VAT.</w:t>
      </w:r>
    </w:p>
    <w:p w:rsidR="004C1D23" w:rsidRPr="005D40AE" w:rsidRDefault="004C1D23" w:rsidP="000D5BE8">
      <w:pPr>
        <w:numPr>
          <w:ilvl w:val="0"/>
          <w:numId w:val="39"/>
        </w:numPr>
        <w:spacing w:line="240" w:lineRule="auto"/>
        <w:jc w:val="both"/>
        <w:rPr>
          <w:rFonts w:ascii="Palatino Linotype" w:hAnsi="Palatino Linotype"/>
          <w:sz w:val="14"/>
          <w:szCs w:val="14"/>
          <w:lang w:val="pl-PL"/>
        </w:rPr>
      </w:pPr>
      <w:r w:rsidRPr="005D40AE">
        <w:rPr>
          <w:rFonts w:ascii="Palatino Linotype" w:hAnsi="Palatino Linotype"/>
          <w:sz w:val="14"/>
          <w:szCs w:val="14"/>
          <w:lang w:val="pl-PL"/>
        </w:rPr>
        <w:t xml:space="preserve">W podsumowaniu tabeli w wierszu wartość brutto  wpisać całkowity koszt zamówienia brutto (suma wartości netto powiększona o wartość podatku VAT). </w:t>
      </w:r>
    </w:p>
    <w:p w:rsidR="004C1D23" w:rsidRPr="005D40AE" w:rsidRDefault="004C1D23" w:rsidP="000D5BE8">
      <w:pPr>
        <w:numPr>
          <w:ilvl w:val="0"/>
          <w:numId w:val="39"/>
        </w:numPr>
        <w:spacing w:line="240" w:lineRule="auto"/>
        <w:ind w:left="284" w:hanging="171"/>
        <w:jc w:val="both"/>
        <w:rPr>
          <w:rFonts w:ascii="Palatino Linotype" w:hAnsi="Palatino Linotype"/>
          <w:sz w:val="14"/>
          <w:szCs w:val="16"/>
          <w:lang w:val="pl-PL"/>
        </w:rPr>
      </w:pPr>
      <w:r w:rsidRPr="005D40AE">
        <w:rPr>
          <w:rFonts w:ascii="Palatino Linotype" w:hAnsi="Palatino Linotype"/>
          <w:sz w:val="14"/>
          <w:szCs w:val="14"/>
          <w:lang w:val="pl-PL"/>
        </w:rPr>
        <w:t xml:space="preserve">Przy ocenie zgodności treści oferty z treścią SIWZ Zamawiający, poza oświadczeniami złożonymi przez Wykonawcę, dokona stosownej weryfikacji. Weryfikacja ta będzie dokonywana poprzez ocenę zgodności wymagań określonych w SIWZ dla sprzętu określonego w Załączniku nr </w:t>
      </w:r>
      <w:r w:rsidR="00AA5EBE" w:rsidRPr="005D40AE">
        <w:rPr>
          <w:rFonts w:ascii="Palatino Linotype" w:hAnsi="Palatino Linotype"/>
          <w:sz w:val="14"/>
          <w:szCs w:val="14"/>
          <w:lang w:val="pl-PL"/>
        </w:rPr>
        <w:t>3c</w:t>
      </w:r>
      <w:r w:rsidRPr="005D40AE">
        <w:rPr>
          <w:rFonts w:ascii="Palatino Linotype" w:hAnsi="Palatino Linotype"/>
          <w:sz w:val="14"/>
          <w:szCs w:val="14"/>
          <w:lang w:val="pl-PL"/>
        </w:rPr>
        <w:t xml:space="preserve"> z parametrami oferowanych urządzeń, na podstawie danych dostępnych na stronach internetowych producentów urządzeń oraz innych ogólnie dostępnych materiałów źródłowych, tj. prasa branżowa, literatura branżowa, materiały marketingowe producentów, itp. Określone w ten sposób parametry zaoferowanych przez Wykonawcę urządzeń zostaną porównane z wymaganiami co do wymienionych urządzeń określonych </w:t>
      </w:r>
      <w:r w:rsidR="00552E1D">
        <w:rPr>
          <w:rFonts w:ascii="Palatino Linotype" w:hAnsi="Palatino Linotype"/>
          <w:sz w:val="14"/>
          <w:szCs w:val="14"/>
          <w:lang w:val="pl-PL"/>
        </w:rPr>
        <w:br/>
      </w:r>
      <w:r w:rsidRPr="005D40AE">
        <w:rPr>
          <w:rFonts w:ascii="Palatino Linotype" w:hAnsi="Palatino Linotype"/>
          <w:sz w:val="14"/>
          <w:szCs w:val="14"/>
          <w:lang w:val="pl-PL"/>
        </w:rPr>
        <w:t>w SIWZ.</w:t>
      </w:r>
      <w:r w:rsidRPr="005D40AE">
        <w:rPr>
          <w:rFonts w:ascii="Palatino Linotype" w:hAnsi="Palatino Linotype"/>
          <w:sz w:val="14"/>
          <w:szCs w:val="16"/>
          <w:lang w:val="pl-PL"/>
        </w:rPr>
        <w:br w:type="page"/>
      </w:r>
    </w:p>
    <w:p w:rsidR="004C1D23" w:rsidRPr="005D40AE" w:rsidRDefault="004C1D23" w:rsidP="004C1D23">
      <w:pPr>
        <w:tabs>
          <w:tab w:val="left" w:pos="360"/>
        </w:tabs>
        <w:jc w:val="right"/>
        <w:rPr>
          <w:rFonts w:ascii="Palatino Linotype" w:hAnsi="Palatino Linotype"/>
          <w:bCs/>
          <w:i/>
          <w:iCs/>
          <w:sz w:val="20"/>
          <w:szCs w:val="20"/>
          <w:lang w:val="pl-PL"/>
        </w:rPr>
      </w:pPr>
      <w:r w:rsidRPr="005D40AE">
        <w:rPr>
          <w:rFonts w:ascii="Palatino Linotype" w:hAnsi="Palatino Linotype"/>
          <w:bCs/>
          <w:i/>
          <w:sz w:val="20"/>
          <w:szCs w:val="20"/>
          <w:lang w:val="pl-PL"/>
        </w:rPr>
        <w:lastRenderedPageBreak/>
        <w:t xml:space="preserve">Załącznik Nr 2d do </w:t>
      </w:r>
      <w:r w:rsidRPr="005D40AE">
        <w:rPr>
          <w:rFonts w:ascii="Palatino Linotype" w:hAnsi="Palatino Linotype"/>
          <w:bCs/>
          <w:i/>
          <w:iCs/>
          <w:sz w:val="20"/>
          <w:szCs w:val="20"/>
          <w:lang w:val="pl-PL"/>
        </w:rPr>
        <w:t>SIWZ</w:t>
      </w:r>
    </w:p>
    <w:p w:rsidR="004C1D23" w:rsidRPr="005D40AE" w:rsidRDefault="004C1D23" w:rsidP="004C1D23">
      <w:pPr>
        <w:spacing w:line="240" w:lineRule="auto"/>
        <w:jc w:val="center"/>
        <w:rPr>
          <w:rFonts w:ascii="Palatino Linotype" w:hAnsi="Palatino Linotype"/>
          <w:b/>
          <w:lang w:val="pl-PL"/>
        </w:rPr>
      </w:pPr>
      <w:r w:rsidRPr="005D40AE">
        <w:rPr>
          <w:rFonts w:ascii="Palatino Linotype" w:hAnsi="Palatino Linotype"/>
          <w:b/>
          <w:lang w:val="pl-PL"/>
        </w:rPr>
        <w:t>Formularz cenowy – CZĘŚĆ IV - Dostawa dysków do serwera DELL</w:t>
      </w:r>
    </w:p>
    <w:p w:rsidR="004C1D23" w:rsidRPr="005D40AE" w:rsidRDefault="004C1D23" w:rsidP="004C1D23">
      <w:pPr>
        <w:rPr>
          <w:rFonts w:ascii="Palatino Linotype" w:hAnsi="Palatino Linotype"/>
          <w:bCs/>
          <w:i/>
          <w:sz w:val="16"/>
          <w:szCs w:val="16"/>
          <w:lang w:val="pl-PL"/>
        </w:rPr>
      </w:pPr>
    </w:p>
    <w:tbl>
      <w:tblPr>
        <w:tblStyle w:val="Tabela-Siatka21"/>
        <w:tblW w:w="14742" w:type="dxa"/>
        <w:tblInd w:w="108" w:type="dxa"/>
        <w:tblLook w:val="04A0" w:firstRow="1" w:lastRow="0" w:firstColumn="1" w:lastColumn="0" w:noHBand="0" w:noVBand="1"/>
      </w:tblPr>
      <w:tblGrid>
        <w:gridCol w:w="567"/>
        <w:gridCol w:w="1417"/>
        <w:gridCol w:w="9216"/>
        <w:gridCol w:w="1276"/>
        <w:gridCol w:w="1133"/>
        <w:gridCol w:w="1133"/>
      </w:tblGrid>
      <w:tr w:rsidR="005D40AE" w:rsidRPr="005D40AE" w:rsidTr="004C1D23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Lp.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Nazwa</w:t>
            </w:r>
          </w:p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zamawianego urządzenia</w:t>
            </w:r>
          </w:p>
        </w:tc>
        <w:tc>
          <w:tcPr>
            <w:tcW w:w="9217" w:type="dxa"/>
            <w:tcBorders>
              <w:bottom w:val="sing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Producent i typ/model urządzenia</w:t>
            </w:r>
          </w:p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sz w:val="18"/>
                <w:lang w:val="pl-PL"/>
              </w:rPr>
              <w:t>(tożsama z nazwą która będzie widniała na fakturze)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Cena jednostkowa netto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 xml:space="preserve">Ilość urządzeń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Wartość netto</w:t>
            </w:r>
          </w:p>
        </w:tc>
      </w:tr>
      <w:tr w:rsidR="005D40AE" w:rsidRPr="005D40AE" w:rsidTr="004C1D23"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2</w:t>
            </w:r>
          </w:p>
        </w:tc>
        <w:tc>
          <w:tcPr>
            <w:tcW w:w="921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triple" w:sz="4" w:space="0" w:color="auto"/>
            </w:tcBorders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triple" w:sz="4" w:space="0" w:color="auto"/>
            </w:tcBorders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triple" w:sz="4" w:space="0" w:color="auto"/>
            </w:tcBorders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6</w:t>
            </w:r>
          </w:p>
        </w:tc>
      </w:tr>
      <w:tr w:rsidR="005D40AE" w:rsidRPr="005D40AE" w:rsidTr="004C1D23">
        <w:trPr>
          <w:trHeight w:val="977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20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20"/>
                <w:lang w:val="pl-PL"/>
              </w:rPr>
              <w:t>I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Dysk</w:t>
            </w:r>
          </w:p>
        </w:tc>
        <w:tc>
          <w:tcPr>
            <w:tcW w:w="9217" w:type="dxa"/>
            <w:tcBorders>
              <w:top w:val="double" w:sz="4" w:space="0" w:color="auto"/>
            </w:tcBorders>
            <w:vAlign w:val="center"/>
          </w:tcPr>
          <w:p w:rsidR="004C1D23" w:rsidRPr="005D40AE" w:rsidRDefault="004C1D23" w:rsidP="004C1D23">
            <w:pPr>
              <w:rPr>
                <w:rFonts w:ascii="Palatino Linotype" w:hAnsi="Palatino Linotype"/>
                <w:b/>
                <w:sz w:val="18"/>
                <w:lang w:val="pl-PL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sz w:val="18"/>
                <w:lang w:val="pl-PL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17 szt.</w:t>
            </w: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sz w:val="18"/>
                <w:lang w:val="pl-PL"/>
              </w:rPr>
            </w:pPr>
          </w:p>
        </w:tc>
      </w:tr>
      <w:tr w:rsidR="005D40AE" w:rsidRPr="005D40AE" w:rsidTr="004C1D23">
        <w:trPr>
          <w:trHeight w:val="284"/>
        </w:trPr>
        <w:tc>
          <w:tcPr>
            <w:tcW w:w="13609" w:type="dxa"/>
            <w:gridSpan w:val="5"/>
            <w:tcBorders>
              <w:bottom w:val="sing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18"/>
                <w:lang w:val="pl-PL"/>
              </w:rPr>
            </w:pPr>
          </w:p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Wartość netto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sz w:val="18"/>
                <w:lang w:val="pl-PL"/>
              </w:rPr>
            </w:pPr>
          </w:p>
        </w:tc>
      </w:tr>
      <w:tr w:rsidR="005D40AE" w:rsidRPr="005D40AE" w:rsidTr="004C1D23">
        <w:trPr>
          <w:trHeight w:val="284"/>
        </w:trPr>
        <w:tc>
          <w:tcPr>
            <w:tcW w:w="13609" w:type="dxa"/>
            <w:gridSpan w:val="5"/>
            <w:tcBorders>
              <w:bottom w:val="sing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18"/>
                <w:lang w:val="pl-PL"/>
              </w:rPr>
            </w:pPr>
          </w:p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Podatek VAT w zł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sz w:val="18"/>
                <w:lang w:val="pl-PL"/>
              </w:rPr>
            </w:pPr>
          </w:p>
        </w:tc>
      </w:tr>
      <w:tr w:rsidR="004C1D23" w:rsidRPr="005D40AE" w:rsidTr="004C1D23">
        <w:trPr>
          <w:trHeight w:val="284"/>
        </w:trPr>
        <w:tc>
          <w:tcPr>
            <w:tcW w:w="13609" w:type="dxa"/>
            <w:gridSpan w:val="5"/>
            <w:tcBorders>
              <w:bottom w:val="single" w:sz="4" w:space="0" w:color="auto"/>
            </w:tcBorders>
            <w:vAlign w:val="center"/>
          </w:tcPr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18"/>
                <w:lang w:val="pl-PL"/>
              </w:rPr>
            </w:pPr>
          </w:p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b/>
                <w:sz w:val="18"/>
                <w:lang w:val="pl-PL"/>
              </w:rPr>
            </w:pPr>
            <w:r w:rsidRPr="005D40AE">
              <w:rPr>
                <w:rFonts w:ascii="Palatino Linotype" w:hAnsi="Palatino Linotype"/>
                <w:b/>
                <w:sz w:val="18"/>
                <w:lang w:val="pl-PL"/>
              </w:rPr>
              <w:t>Wartość brutto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C1D23" w:rsidRPr="005D40AE" w:rsidRDefault="004C1D23" w:rsidP="004C1D23">
            <w:pPr>
              <w:spacing w:line="276" w:lineRule="auto"/>
              <w:rPr>
                <w:rFonts w:ascii="Palatino Linotype" w:hAnsi="Palatino Linotype"/>
                <w:sz w:val="18"/>
                <w:lang w:val="pl-PL"/>
              </w:rPr>
            </w:pPr>
          </w:p>
        </w:tc>
      </w:tr>
    </w:tbl>
    <w:p w:rsidR="004C1D23" w:rsidRPr="005D40AE" w:rsidRDefault="004C1D23" w:rsidP="004C1D23">
      <w:pPr>
        <w:jc w:val="both"/>
        <w:rPr>
          <w:rFonts w:ascii="Palatino Linotype" w:hAnsi="Palatino Linotype"/>
          <w:lang w:val="pl-PL"/>
        </w:rPr>
      </w:pPr>
    </w:p>
    <w:p w:rsidR="004C1D23" w:rsidRPr="005D40AE" w:rsidRDefault="004C1D23" w:rsidP="004C1D23">
      <w:pPr>
        <w:spacing w:line="240" w:lineRule="auto"/>
        <w:jc w:val="right"/>
        <w:rPr>
          <w:rFonts w:ascii="Palatino Linotype" w:hAnsi="Palatino Linotype"/>
          <w:lang w:val="pl-PL"/>
        </w:rPr>
      </w:pPr>
    </w:p>
    <w:p w:rsidR="004C1D23" w:rsidRPr="005D40AE" w:rsidRDefault="004C1D23" w:rsidP="004C1D23">
      <w:pPr>
        <w:spacing w:line="240" w:lineRule="auto"/>
        <w:jc w:val="right"/>
        <w:rPr>
          <w:rFonts w:ascii="Palatino Linotype" w:hAnsi="Palatino Linotype"/>
          <w:iCs/>
          <w:sz w:val="22"/>
          <w:szCs w:val="22"/>
          <w:lang w:val="pl-PL"/>
        </w:rPr>
      </w:pP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lang w:val="pl-PL"/>
        </w:rPr>
        <w:tab/>
      </w:r>
      <w:r w:rsidRPr="005D40AE">
        <w:rPr>
          <w:rFonts w:ascii="Palatino Linotype" w:hAnsi="Palatino Linotype"/>
          <w:iCs/>
          <w:sz w:val="22"/>
          <w:szCs w:val="22"/>
          <w:lang w:val="pl-PL"/>
        </w:rPr>
        <w:t>…………………………………………..</w:t>
      </w:r>
    </w:p>
    <w:p w:rsidR="004C1D23" w:rsidRPr="005D40AE" w:rsidRDefault="004C1D23" w:rsidP="004C1D23">
      <w:pPr>
        <w:tabs>
          <w:tab w:val="left" w:pos="4320"/>
          <w:tab w:val="left" w:pos="11199"/>
        </w:tabs>
        <w:spacing w:line="240" w:lineRule="auto"/>
        <w:jc w:val="center"/>
        <w:rPr>
          <w:rFonts w:ascii="Palatino Linotype" w:hAnsi="Palatino Linotype"/>
          <w:b/>
          <w:bCs/>
          <w:iCs/>
          <w:sz w:val="20"/>
          <w:szCs w:val="20"/>
          <w:u w:val="single"/>
          <w:lang w:val="pl-PL"/>
        </w:rPr>
      </w:pPr>
      <w:r w:rsidRPr="005D40AE">
        <w:rPr>
          <w:rFonts w:ascii="Palatino Linotype" w:hAnsi="Palatino Linotype"/>
          <w:iCs/>
          <w:sz w:val="28"/>
          <w:szCs w:val="28"/>
          <w:vertAlign w:val="superscript"/>
          <w:lang w:val="pl-PL"/>
        </w:rPr>
        <w:tab/>
      </w:r>
      <w:r w:rsidRPr="005D40AE">
        <w:rPr>
          <w:rFonts w:ascii="Palatino Linotype" w:hAnsi="Palatino Linotype"/>
          <w:iCs/>
          <w:sz w:val="28"/>
          <w:szCs w:val="28"/>
          <w:vertAlign w:val="superscript"/>
          <w:lang w:val="pl-PL"/>
        </w:rPr>
        <w:tab/>
      </w:r>
      <w:r w:rsidRPr="005D40AE">
        <w:rPr>
          <w:rFonts w:ascii="Palatino Linotype" w:hAnsi="Palatino Linotype"/>
          <w:iCs/>
          <w:sz w:val="28"/>
          <w:szCs w:val="28"/>
          <w:vertAlign w:val="superscript"/>
          <w:lang w:val="pl-PL"/>
        </w:rPr>
        <w:tab/>
      </w:r>
      <w:r w:rsidRPr="005D40AE">
        <w:rPr>
          <w:rFonts w:ascii="Palatino Linotype" w:hAnsi="Palatino Linotype"/>
          <w:iCs/>
          <w:sz w:val="28"/>
          <w:szCs w:val="28"/>
          <w:vertAlign w:val="superscript"/>
          <w:lang w:val="pl-PL"/>
        </w:rPr>
        <w:tab/>
      </w:r>
      <w:r w:rsidRPr="005D40AE">
        <w:rPr>
          <w:rFonts w:ascii="Palatino Linotype" w:hAnsi="Palatino Linotype"/>
          <w:iCs/>
          <w:vertAlign w:val="superscript"/>
          <w:lang w:val="pl-PL"/>
        </w:rPr>
        <w:t>podpis Wykonawcy</w:t>
      </w:r>
    </w:p>
    <w:p w:rsidR="004C1D23" w:rsidRPr="005D40AE" w:rsidRDefault="004C1D23" w:rsidP="004C1D23">
      <w:pPr>
        <w:spacing w:line="240" w:lineRule="auto"/>
        <w:rPr>
          <w:rFonts w:ascii="Palatino Linotype" w:hAnsi="Palatino Linotype"/>
          <w:sz w:val="14"/>
          <w:szCs w:val="14"/>
          <w:u w:val="single"/>
          <w:lang w:val="pl-PL"/>
        </w:rPr>
      </w:pPr>
      <w:r w:rsidRPr="005D40AE">
        <w:rPr>
          <w:rFonts w:ascii="Palatino Linotype" w:hAnsi="Palatino Linotype"/>
          <w:sz w:val="14"/>
          <w:szCs w:val="14"/>
          <w:u w:val="single"/>
          <w:lang w:val="pl-PL"/>
        </w:rPr>
        <w:t>Uwagi:</w:t>
      </w:r>
    </w:p>
    <w:p w:rsidR="004C1D23" w:rsidRPr="005D40AE" w:rsidRDefault="004C1D23" w:rsidP="000D5BE8">
      <w:pPr>
        <w:numPr>
          <w:ilvl w:val="0"/>
          <w:numId w:val="40"/>
        </w:numPr>
        <w:spacing w:line="240" w:lineRule="auto"/>
        <w:rPr>
          <w:rFonts w:ascii="Palatino Linotype" w:hAnsi="Palatino Linotype"/>
          <w:sz w:val="14"/>
          <w:szCs w:val="14"/>
          <w:lang w:val="pl-PL"/>
        </w:rPr>
      </w:pPr>
      <w:r w:rsidRPr="005D40AE">
        <w:rPr>
          <w:rFonts w:ascii="Palatino Linotype" w:hAnsi="Palatino Linotype"/>
          <w:sz w:val="14"/>
          <w:szCs w:val="14"/>
          <w:lang w:val="pl-PL"/>
        </w:rPr>
        <w:t>Prosimy o dokładne podanie informacji o oferowanym sprzęcie, ponieważ na jej podstawie Zamawiający dokona oceny zgodności oferty z SIWZ;</w:t>
      </w:r>
    </w:p>
    <w:p w:rsidR="004C1D23" w:rsidRPr="005D40AE" w:rsidRDefault="004C1D23" w:rsidP="000D5BE8">
      <w:pPr>
        <w:numPr>
          <w:ilvl w:val="0"/>
          <w:numId w:val="40"/>
        </w:numPr>
        <w:spacing w:line="240" w:lineRule="auto"/>
        <w:rPr>
          <w:rFonts w:ascii="Palatino Linotype" w:hAnsi="Palatino Linotype"/>
          <w:sz w:val="14"/>
          <w:szCs w:val="14"/>
          <w:lang w:val="pl-PL"/>
        </w:rPr>
      </w:pPr>
      <w:r w:rsidRPr="005D40AE">
        <w:rPr>
          <w:rFonts w:ascii="Palatino Linotype" w:hAnsi="Palatino Linotype"/>
          <w:sz w:val="14"/>
          <w:szCs w:val="14"/>
          <w:lang w:val="pl-PL"/>
        </w:rPr>
        <w:t>Brak informacji o danych oferowanego urządzenia może uniemożliwić weryfikację jego parametrów w stosunku do SIWZ i skutkować odrzuceniem oferty;</w:t>
      </w:r>
    </w:p>
    <w:p w:rsidR="004C1D23" w:rsidRPr="005D40AE" w:rsidRDefault="004C1D23" w:rsidP="000D5BE8">
      <w:pPr>
        <w:numPr>
          <w:ilvl w:val="0"/>
          <w:numId w:val="40"/>
        </w:numPr>
        <w:spacing w:line="240" w:lineRule="auto"/>
        <w:rPr>
          <w:rFonts w:ascii="Palatino Linotype" w:hAnsi="Palatino Linotype"/>
          <w:sz w:val="14"/>
          <w:szCs w:val="14"/>
          <w:lang w:val="pl-PL"/>
        </w:rPr>
      </w:pPr>
      <w:r w:rsidRPr="005D40AE">
        <w:rPr>
          <w:rFonts w:ascii="Palatino Linotype" w:hAnsi="Palatino Linotype"/>
          <w:sz w:val="14"/>
          <w:szCs w:val="14"/>
          <w:lang w:val="pl-PL"/>
        </w:rPr>
        <w:t>W przypadku wskazania strony internetowej producenta, jako źródła danych porównawczych, musi ona zawierać informacje w języku polskim oraz wyczerpujący opis parametrów istotnych w SIWZ, a także posiadać aktualne informacje w dacie złożenia oferty.</w:t>
      </w:r>
    </w:p>
    <w:p w:rsidR="004C1D23" w:rsidRPr="005D40AE" w:rsidRDefault="004C1D23" w:rsidP="004C1D23">
      <w:pPr>
        <w:spacing w:line="240" w:lineRule="auto"/>
        <w:jc w:val="both"/>
        <w:rPr>
          <w:rFonts w:ascii="Palatino Linotype" w:hAnsi="Palatino Linotype"/>
          <w:sz w:val="14"/>
          <w:szCs w:val="14"/>
          <w:u w:val="single"/>
          <w:lang w:val="pl-PL" w:eastAsia="pl-PL"/>
        </w:rPr>
      </w:pPr>
    </w:p>
    <w:p w:rsidR="004C1D23" w:rsidRPr="005D40AE" w:rsidRDefault="004C1D23" w:rsidP="004C1D23">
      <w:pPr>
        <w:spacing w:line="240" w:lineRule="auto"/>
        <w:jc w:val="both"/>
        <w:rPr>
          <w:rFonts w:ascii="Palatino Linotype" w:hAnsi="Palatino Linotype"/>
          <w:sz w:val="14"/>
          <w:szCs w:val="14"/>
          <w:u w:val="single"/>
          <w:lang w:val="pl-PL" w:eastAsia="pl-PL"/>
        </w:rPr>
      </w:pPr>
      <w:r w:rsidRPr="005D40AE">
        <w:rPr>
          <w:rFonts w:ascii="Palatino Linotype" w:hAnsi="Palatino Linotype"/>
          <w:sz w:val="14"/>
          <w:szCs w:val="14"/>
          <w:u w:val="single"/>
          <w:lang w:val="pl-PL" w:eastAsia="pl-PL"/>
        </w:rPr>
        <w:t>INSTRUKCJA WYPEŁNIANIA:</w:t>
      </w:r>
    </w:p>
    <w:p w:rsidR="004C1D23" w:rsidRPr="005D40AE" w:rsidRDefault="004C1D23" w:rsidP="000D5BE8">
      <w:pPr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14"/>
          <w:szCs w:val="14"/>
          <w:lang w:val="pl-PL" w:eastAsia="pl-PL"/>
        </w:rPr>
      </w:pPr>
      <w:r w:rsidRPr="005D40AE">
        <w:rPr>
          <w:rFonts w:ascii="Palatino Linotype" w:hAnsi="Palatino Linotype"/>
          <w:sz w:val="14"/>
          <w:szCs w:val="14"/>
          <w:lang w:val="pl-PL" w:eastAsia="pl-PL"/>
        </w:rPr>
        <w:t>W kolumnie nr 3 należy wpisać producenta i typ/model urządzenia.</w:t>
      </w:r>
    </w:p>
    <w:p w:rsidR="004C1D23" w:rsidRPr="005D40AE" w:rsidRDefault="004C1D23" w:rsidP="000D5BE8">
      <w:pPr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14"/>
          <w:szCs w:val="14"/>
          <w:lang w:val="pl-PL" w:eastAsia="pl-PL"/>
        </w:rPr>
      </w:pPr>
      <w:r w:rsidRPr="005D40AE">
        <w:rPr>
          <w:rFonts w:ascii="Palatino Linotype" w:hAnsi="Palatino Linotype"/>
          <w:sz w:val="14"/>
          <w:szCs w:val="14"/>
          <w:lang w:val="pl-PL" w:eastAsia="pl-PL"/>
        </w:rPr>
        <w:t xml:space="preserve">W kolumnie nr 4 należy podać </w:t>
      </w:r>
      <w:r w:rsidRPr="005D40AE">
        <w:rPr>
          <w:rFonts w:ascii="Palatino Linotype" w:hAnsi="Palatino Linotype"/>
          <w:b/>
          <w:sz w:val="14"/>
          <w:szCs w:val="14"/>
          <w:lang w:val="pl-PL" w:eastAsia="pl-PL"/>
        </w:rPr>
        <w:t xml:space="preserve">cenę jednostkową netto </w:t>
      </w:r>
      <w:r w:rsidRPr="005D40AE">
        <w:rPr>
          <w:rFonts w:ascii="Palatino Linotype" w:hAnsi="Palatino Linotype"/>
          <w:sz w:val="14"/>
          <w:szCs w:val="14"/>
          <w:lang w:val="pl-PL" w:eastAsia="pl-PL"/>
        </w:rPr>
        <w:t>za 1 jednostkę miary danego urządzenia;</w:t>
      </w:r>
    </w:p>
    <w:p w:rsidR="004C1D23" w:rsidRPr="005D40AE" w:rsidRDefault="004C1D23" w:rsidP="000D5BE8">
      <w:pPr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14"/>
          <w:szCs w:val="14"/>
          <w:lang w:val="pl-PL" w:eastAsia="pl-PL"/>
        </w:rPr>
      </w:pPr>
      <w:r w:rsidRPr="005D40AE">
        <w:rPr>
          <w:rFonts w:ascii="Palatino Linotype" w:hAnsi="Palatino Linotype"/>
          <w:sz w:val="14"/>
          <w:szCs w:val="14"/>
          <w:lang w:val="pl-PL" w:eastAsia="pl-PL"/>
        </w:rPr>
        <w:t xml:space="preserve">Wszystkie pozycje wymagane przez Zamawiającego w powyższym formularzu cenowym powinny być wypełnione. Nieuzupełnienie w tabeli chociażby jednej z wymaganych rubryk dotyczących producenta i typu/modelu urządzenia spowoduje </w:t>
      </w:r>
      <w:r w:rsidRPr="005D40AE">
        <w:rPr>
          <w:rFonts w:ascii="Palatino Linotype" w:hAnsi="Palatino Linotype"/>
          <w:b/>
          <w:sz w:val="14"/>
          <w:szCs w:val="14"/>
          <w:lang w:val="pl-PL" w:eastAsia="pl-PL"/>
        </w:rPr>
        <w:t>odrzucenie oferty</w:t>
      </w:r>
      <w:r w:rsidRPr="005D40AE">
        <w:rPr>
          <w:rFonts w:ascii="Palatino Linotype" w:hAnsi="Palatino Linotype"/>
          <w:b/>
          <w:bCs/>
          <w:sz w:val="14"/>
          <w:szCs w:val="14"/>
          <w:lang w:val="pl-PL" w:eastAsia="pl-PL"/>
        </w:rPr>
        <w:t xml:space="preserve">. </w:t>
      </w:r>
    </w:p>
    <w:p w:rsidR="004C1D23" w:rsidRPr="005D40AE" w:rsidRDefault="004C1D23" w:rsidP="000D5BE8">
      <w:pPr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14"/>
          <w:szCs w:val="14"/>
          <w:lang w:val="pl-PL" w:eastAsia="pl-PL"/>
        </w:rPr>
      </w:pPr>
      <w:r w:rsidRPr="005D40AE">
        <w:rPr>
          <w:rFonts w:ascii="Palatino Linotype" w:hAnsi="Palatino Linotype"/>
          <w:sz w:val="14"/>
          <w:szCs w:val="14"/>
          <w:lang w:val="pl-PL" w:eastAsia="pl-PL"/>
        </w:rPr>
        <w:t>W kolumnie nr 6 należy podać iloczyn ceny jednostkowej netto z kolumny nr 4 i ilości podanej w kolumnie 5.</w:t>
      </w:r>
    </w:p>
    <w:p w:rsidR="004C1D23" w:rsidRPr="005D40AE" w:rsidRDefault="004C1D23" w:rsidP="000D5BE8">
      <w:pPr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14"/>
          <w:szCs w:val="14"/>
          <w:lang w:val="pl-PL"/>
        </w:rPr>
      </w:pPr>
      <w:r w:rsidRPr="005D40AE">
        <w:rPr>
          <w:rFonts w:ascii="Palatino Linotype" w:hAnsi="Palatino Linotype"/>
          <w:sz w:val="14"/>
          <w:szCs w:val="14"/>
          <w:lang w:val="pl-PL"/>
        </w:rPr>
        <w:t>Ceny w kolumnach 4 i 6 winny być podane z dokładnością do</w:t>
      </w:r>
      <w:r w:rsidRPr="005D40AE">
        <w:rPr>
          <w:rFonts w:ascii="Palatino Linotype" w:hAnsi="Palatino Linotype"/>
          <w:b/>
          <w:bCs/>
          <w:sz w:val="14"/>
          <w:szCs w:val="14"/>
          <w:lang w:val="pl-PL"/>
        </w:rPr>
        <w:t xml:space="preserve"> dwóch</w:t>
      </w:r>
      <w:r w:rsidRPr="005D40AE">
        <w:rPr>
          <w:rFonts w:ascii="Palatino Linotype" w:hAnsi="Palatino Linotype"/>
          <w:sz w:val="14"/>
          <w:szCs w:val="14"/>
          <w:lang w:val="pl-PL"/>
        </w:rPr>
        <w:t xml:space="preserve"> miejsc po przecinku.</w:t>
      </w:r>
    </w:p>
    <w:p w:rsidR="004C1D23" w:rsidRPr="005D40AE" w:rsidRDefault="004C1D23" w:rsidP="000D5BE8">
      <w:pPr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14"/>
          <w:szCs w:val="14"/>
          <w:lang w:val="pl-PL"/>
        </w:rPr>
      </w:pPr>
      <w:r w:rsidRPr="005D40AE">
        <w:rPr>
          <w:rFonts w:ascii="Palatino Linotype" w:hAnsi="Palatino Linotype"/>
          <w:sz w:val="14"/>
          <w:szCs w:val="14"/>
          <w:lang w:val="pl-PL"/>
        </w:rPr>
        <w:t>W podsumowaniu tabeli w wierszu wartość netto wpisać sumę wartości netto ( z kolumny nr 6).</w:t>
      </w:r>
    </w:p>
    <w:p w:rsidR="004C1D23" w:rsidRPr="005D40AE" w:rsidRDefault="004C1D23" w:rsidP="000D5BE8">
      <w:pPr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14"/>
          <w:szCs w:val="14"/>
          <w:lang w:val="pl-PL"/>
        </w:rPr>
      </w:pPr>
      <w:r w:rsidRPr="005D40AE">
        <w:rPr>
          <w:rFonts w:ascii="Palatino Linotype" w:hAnsi="Palatino Linotype"/>
          <w:sz w:val="14"/>
          <w:szCs w:val="14"/>
          <w:lang w:val="pl-PL"/>
        </w:rPr>
        <w:t>W podsumowaniu tabeli w wierszu podatek VAT w zł należy wpisać całkowitą wartość podatku VAT.</w:t>
      </w:r>
    </w:p>
    <w:p w:rsidR="004C1D23" w:rsidRPr="005D40AE" w:rsidRDefault="004C1D23" w:rsidP="000D5BE8">
      <w:pPr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14"/>
          <w:szCs w:val="14"/>
          <w:lang w:val="pl-PL"/>
        </w:rPr>
      </w:pPr>
      <w:r w:rsidRPr="005D40AE">
        <w:rPr>
          <w:rFonts w:ascii="Palatino Linotype" w:hAnsi="Palatino Linotype"/>
          <w:sz w:val="14"/>
          <w:szCs w:val="14"/>
          <w:lang w:val="pl-PL"/>
        </w:rPr>
        <w:t xml:space="preserve">W podsumowaniu tabeli w wierszu wartość brutto  wpisać całkowity koszt zamówienia brutto (suma wartości netto powiększona o wartość podatku VAT). </w:t>
      </w:r>
    </w:p>
    <w:p w:rsidR="004C1D23" w:rsidRPr="004C1D23" w:rsidRDefault="004C1D23" w:rsidP="000D5BE8">
      <w:pPr>
        <w:numPr>
          <w:ilvl w:val="0"/>
          <w:numId w:val="41"/>
        </w:numPr>
        <w:spacing w:line="240" w:lineRule="auto"/>
        <w:ind w:left="284" w:hanging="171"/>
        <w:jc w:val="both"/>
        <w:rPr>
          <w:rFonts w:ascii="Palatino Linotype" w:hAnsi="Palatino Linotype"/>
          <w:color w:val="000000"/>
          <w:sz w:val="14"/>
          <w:szCs w:val="14"/>
          <w:lang w:val="pl-PL"/>
        </w:rPr>
      </w:pPr>
      <w:r w:rsidRPr="005D40AE">
        <w:rPr>
          <w:rFonts w:ascii="Palatino Linotype" w:hAnsi="Palatino Linotype"/>
          <w:sz w:val="14"/>
          <w:szCs w:val="14"/>
          <w:lang w:val="pl-PL"/>
        </w:rPr>
        <w:t xml:space="preserve">Przy ocenie zgodności treści oferty z treścią SIWZ Zamawiający, poza oświadczeniami złożonymi przez Wykonawcę, dokona stosownej weryfikacji. Weryfikacja ta będzie dokonywana poprzez ocenę zgodności wymagań określonych w SIWZ dla sprzętu określonego w Załączniku nr </w:t>
      </w:r>
      <w:r w:rsidR="00AA5EBE" w:rsidRPr="005D40AE">
        <w:rPr>
          <w:rFonts w:ascii="Palatino Linotype" w:hAnsi="Palatino Linotype"/>
          <w:sz w:val="14"/>
          <w:szCs w:val="14"/>
          <w:lang w:val="pl-PL"/>
        </w:rPr>
        <w:t>3d</w:t>
      </w:r>
      <w:r w:rsidRPr="005D40AE">
        <w:rPr>
          <w:rFonts w:ascii="Palatino Linotype" w:hAnsi="Palatino Linotype"/>
          <w:sz w:val="14"/>
          <w:szCs w:val="14"/>
          <w:lang w:val="pl-PL"/>
        </w:rPr>
        <w:t xml:space="preserve"> z parametr</w:t>
      </w:r>
      <w:r w:rsidRPr="004C1D23">
        <w:rPr>
          <w:rFonts w:ascii="Palatino Linotype" w:hAnsi="Palatino Linotype"/>
          <w:color w:val="000000"/>
          <w:sz w:val="14"/>
          <w:szCs w:val="14"/>
          <w:lang w:val="pl-PL"/>
        </w:rPr>
        <w:t xml:space="preserve">ami oferowanych urządzeń, na podstawie danych dostępnych na stronach internetowych producentów urządzeń oraz innych ogólnie dostępnych materiałów źródłowych, tj. prasa branżowa, literatura branżowa, materiały marketingowe producentów, itp. Określone w ten sposób parametry zaoferowanych przez Wykonawcę urządzeń zostaną porównane z wymaganiami co do wymienionych urządzeń określonych </w:t>
      </w:r>
      <w:r w:rsidR="00552E1D">
        <w:rPr>
          <w:rFonts w:ascii="Palatino Linotype" w:hAnsi="Palatino Linotype"/>
          <w:color w:val="000000"/>
          <w:sz w:val="14"/>
          <w:szCs w:val="14"/>
          <w:lang w:val="pl-PL"/>
        </w:rPr>
        <w:br/>
      </w:r>
      <w:r w:rsidRPr="004C1D23">
        <w:rPr>
          <w:rFonts w:ascii="Palatino Linotype" w:hAnsi="Palatino Linotype"/>
          <w:color w:val="000000"/>
          <w:sz w:val="14"/>
          <w:szCs w:val="14"/>
          <w:lang w:val="pl-PL"/>
        </w:rPr>
        <w:t>w SIWZ.</w:t>
      </w:r>
      <w:r>
        <w:rPr>
          <w:rFonts w:ascii="Palatino Linotype" w:hAnsi="Palatino Linotype"/>
          <w:color w:val="000000"/>
          <w:sz w:val="14"/>
          <w:szCs w:val="14"/>
          <w:lang w:val="pl-PL"/>
        </w:rPr>
        <w:t xml:space="preserve"> </w:t>
      </w:r>
    </w:p>
    <w:p w:rsidR="004F2EC5" w:rsidRPr="004C1D23" w:rsidRDefault="004F2EC5" w:rsidP="004C1D23">
      <w:pPr>
        <w:outlineLvl w:val="0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sectPr w:rsidR="004F2EC5" w:rsidRPr="004C1D23" w:rsidSect="004C1D23">
          <w:pgSz w:w="16839" w:h="11907" w:orient="landscape" w:code="9"/>
          <w:pgMar w:top="851" w:right="678" w:bottom="709" w:left="851" w:header="284" w:footer="268" w:gutter="0"/>
          <w:cols w:space="708"/>
          <w:docGrid w:linePitch="360"/>
        </w:sectPr>
      </w:pPr>
    </w:p>
    <w:p w:rsidR="007F5653" w:rsidRPr="004C1D23" w:rsidRDefault="007F5653" w:rsidP="007F5653">
      <w:pPr>
        <w:jc w:val="right"/>
        <w:outlineLvl w:val="0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lastRenderedPageBreak/>
        <w:t xml:space="preserve">Załącznik Nr </w:t>
      </w:r>
      <w:r w:rsidR="004F2EC5"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4</w:t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 xml:space="preserve"> do SIWZ</w:t>
      </w:r>
    </w:p>
    <w:p w:rsidR="007F5653" w:rsidRPr="004C1D23" w:rsidRDefault="007F5653">
      <w:pPr>
        <w:rPr>
          <w:rFonts w:ascii="Palatino Linotype" w:hAnsi="Palatino Linotype"/>
          <w:i/>
          <w:color w:val="000000" w:themeColor="text1"/>
          <w:sz w:val="20"/>
          <w:szCs w:val="20"/>
          <w:lang w:val="pl-PL" w:eastAsia="pl-PL"/>
        </w:rPr>
      </w:pPr>
    </w:p>
    <w:p w:rsidR="007F5653" w:rsidRPr="004C1D23" w:rsidRDefault="007F5653" w:rsidP="00B2333E">
      <w:pPr>
        <w:spacing w:line="240" w:lineRule="auto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Wykonawca:  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………………………………………………………………………………..……………………..</w:t>
      </w:r>
    </w:p>
    <w:p w:rsidR="007F5653" w:rsidRPr="004C1D23" w:rsidRDefault="00B2333E" w:rsidP="00FE16DB">
      <w:pPr>
        <w:spacing w:line="240" w:lineRule="auto"/>
        <w:ind w:right="709"/>
        <w:rPr>
          <w:rFonts w:ascii="Palatino Linotype" w:hAnsi="Palatino Linotype"/>
          <w:i/>
          <w:color w:val="000000" w:themeColor="text1"/>
          <w:sz w:val="16"/>
          <w:szCs w:val="16"/>
          <w:lang w:val="pl-PL"/>
        </w:rPr>
      </w:pPr>
      <w:r w:rsidRPr="004C1D23">
        <w:rPr>
          <w:rFonts w:ascii="Palatino Linotype" w:hAnsi="Palatino Linotype"/>
          <w:i/>
          <w:color w:val="000000" w:themeColor="text1"/>
          <w:sz w:val="16"/>
          <w:szCs w:val="16"/>
          <w:lang w:val="pl-PL"/>
        </w:rPr>
        <w:t xml:space="preserve">(pełna nazwa/firma, adres, w zależności od </w:t>
      </w:r>
      <w:r w:rsidR="00FE16DB" w:rsidRPr="004C1D23">
        <w:rPr>
          <w:rFonts w:ascii="Palatino Linotype" w:hAnsi="Palatino Linotype"/>
          <w:i/>
          <w:color w:val="000000" w:themeColor="text1"/>
          <w:sz w:val="16"/>
          <w:szCs w:val="16"/>
          <w:lang w:val="pl-PL"/>
        </w:rPr>
        <w:t>p</w:t>
      </w:r>
      <w:r w:rsidRPr="004C1D23">
        <w:rPr>
          <w:rFonts w:ascii="Palatino Linotype" w:hAnsi="Palatino Linotype"/>
          <w:i/>
          <w:color w:val="000000" w:themeColor="text1"/>
          <w:sz w:val="16"/>
          <w:szCs w:val="16"/>
          <w:lang w:val="pl-PL"/>
        </w:rPr>
        <w:t>odmiotu: NIP/PESEL, KRS/</w:t>
      </w:r>
      <w:proofErr w:type="spellStart"/>
      <w:r w:rsidRPr="004C1D23">
        <w:rPr>
          <w:rFonts w:ascii="Palatino Linotype" w:hAnsi="Palatino Linotype"/>
          <w:i/>
          <w:color w:val="000000" w:themeColor="text1"/>
          <w:sz w:val="16"/>
          <w:szCs w:val="16"/>
          <w:lang w:val="pl-PL"/>
        </w:rPr>
        <w:t>CEiDG</w:t>
      </w:r>
      <w:proofErr w:type="spellEnd"/>
      <w:r w:rsidRPr="004C1D23">
        <w:rPr>
          <w:rFonts w:ascii="Palatino Linotype" w:hAnsi="Palatino Linotype"/>
          <w:i/>
          <w:color w:val="000000" w:themeColor="text1"/>
          <w:sz w:val="16"/>
          <w:szCs w:val="16"/>
          <w:lang w:val="pl-PL"/>
        </w:rPr>
        <w:t>)</w:t>
      </w:r>
    </w:p>
    <w:p w:rsidR="007F5653" w:rsidRPr="004C1D23" w:rsidRDefault="007F5653" w:rsidP="00B2333E">
      <w:pPr>
        <w:spacing w:line="240" w:lineRule="auto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u w:val="single"/>
          <w:lang w:val="pl-PL"/>
        </w:rPr>
        <w:t xml:space="preserve">reprezentowany przez:  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…………………………………………………………………….………………………</w:t>
      </w:r>
    </w:p>
    <w:p w:rsidR="007F5653" w:rsidRPr="004C1D23" w:rsidRDefault="007F5653" w:rsidP="00FE16DB">
      <w:pPr>
        <w:spacing w:line="240" w:lineRule="auto"/>
        <w:ind w:right="1276"/>
        <w:rPr>
          <w:rFonts w:ascii="Palatino Linotype" w:hAnsi="Palatino Linotype"/>
          <w:i/>
          <w:color w:val="000000" w:themeColor="text1"/>
          <w:sz w:val="16"/>
          <w:szCs w:val="16"/>
          <w:lang w:val="pl-PL"/>
        </w:rPr>
      </w:pPr>
      <w:r w:rsidRPr="004C1D23">
        <w:rPr>
          <w:rFonts w:ascii="Palatino Linotype" w:hAnsi="Palatino Linotype"/>
          <w:i/>
          <w:color w:val="000000" w:themeColor="text1"/>
          <w:sz w:val="16"/>
          <w:szCs w:val="16"/>
          <w:lang w:val="pl-PL"/>
        </w:rPr>
        <w:t>(imię, nazwisko, stanowisko/podstawa do reprezentacji)</w:t>
      </w:r>
    </w:p>
    <w:p w:rsidR="00FD2024" w:rsidRPr="004C1D23" w:rsidRDefault="00FD2024" w:rsidP="007F5653">
      <w:pPr>
        <w:jc w:val="center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</w:p>
    <w:p w:rsidR="007F5653" w:rsidRPr="004C1D23" w:rsidRDefault="007F5653" w:rsidP="007F5653">
      <w:pPr>
        <w:jc w:val="center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Oświadczenie wykonawcy </w:t>
      </w:r>
    </w:p>
    <w:p w:rsidR="007F5653" w:rsidRPr="004C1D23" w:rsidRDefault="007F5653" w:rsidP="00535FD1">
      <w:pPr>
        <w:spacing w:line="276" w:lineRule="auto"/>
        <w:jc w:val="center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na podstawie art. 25a ust. 1 ustawy z dnia 29 stycznia 2004 r. Prawo zamówień publicznych </w:t>
      </w:r>
      <w:r w:rsidR="00856037"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br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(dalej jako: ustawa </w:t>
      </w:r>
      <w:proofErr w:type="spellStart"/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Pzp</w:t>
      </w:r>
      <w:proofErr w:type="spellEnd"/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), </w:t>
      </w:r>
    </w:p>
    <w:p w:rsidR="00EC249F" w:rsidRPr="004C1D23" w:rsidRDefault="00EC249F" w:rsidP="00535FD1">
      <w:pPr>
        <w:spacing w:line="276" w:lineRule="auto"/>
        <w:jc w:val="center"/>
        <w:rPr>
          <w:rFonts w:ascii="Palatino Linotype" w:hAnsi="Palatino Linotype"/>
          <w:color w:val="000000" w:themeColor="text1"/>
          <w:sz w:val="20"/>
          <w:szCs w:val="20"/>
          <w:u w:val="single"/>
          <w:lang w:val="pl-PL"/>
        </w:rPr>
      </w:pPr>
    </w:p>
    <w:p w:rsidR="007F5653" w:rsidRPr="004C1D23" w:rsidRDefault="007F5653" w:rsidP="00535FD1">
      <w:pPr>
        <w:spacing w:line="276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DOTYCZĄCE SPEŁNIANIA WARUNKÓW UDZIAŁU W POSTĘPOWANIU</w:t>
      </w:r>
    </w:p>
    <w:p w:rsidR="00535FD1" w:rsidRPr="004C1D23" w:rsidRDefault="00535FD1" w:rsidP="00535FD1">
      <w:pPr>
        <w:spacing w:line="276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</w:p>
    <w:p w:rsidR="00EC249F" w:rsidRPr="004C1D23" w:rsidRDefault="00EC249F" w:rsidP="00535FD1">
      <w:pPr>
        <w:spacing w:line="276" w:lineRule="auto"/>
        <w:ind w:firstLine="709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Na potrzeby postępowania o udzielenie zamówienia publicznego pn. 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Dostawa sprzętu informatycznego</w:t>
      </w:r>
      <w:r w:rsidR="009D6091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,</w:t>
      </w:r>
      <w:r w:rsidR="005120A2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 </w:t>
      </w:r>
      <w:r w:rsidR="00535FD1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nr sprawy Or.272.1.</w:t>
      </w:r>
      <w:r w:rsidR="00C52C56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8</w:t>
      </w:r>
      <w:r w:rsidR="00535FD1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.201</w:t>
      </w:r>
      <w:r w:rsidR="00C52C56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9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, </w:t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prowadzonego przez Powiat Piski – Starostwo Powiatowe w Piszu</w:t>
      </w:r>
      <w:r w:rsidRPr="004C1D23">
        <w:rPr>
          <w:rFonts w:ascii="Palatino Linotype" w:eastAsia="Calibri" w:hAnsi="Palatino Linotype"/>
          <w:i/>
          <w:color w:val="000000" w:themeColor="text1"/>
          <w:sz w:val="20"/>
          <w:szCs w:val="20"/>
          <w:lang w:val="pl-PL"/>
        </w:rPr>
        <w:t xml:space="preserve">, </w:t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oświadczam, co następuje:</w:t>
      </w:r>
    </w:p>
    <w:p w:rsidR="00B2333E" w:rsidRPr="004C1D23" w:rsidRDefault="00B2333E" w:rsidP="00B2333E">
      <w:pPr>
        <w:spacing w:line="276" w:lineRule="auto"/>
        <w:ind w:firstLine="709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</w:pPr>
    </w:p>
    <w:p w:rsidR="00EC249F" w:rsidRPr="004C1D23" w:rsidRDefault="00EC249F" w:rsidP="00B2333E">
      <w:pPr>
        <w:shd w:val="clear" w:color="auto" w:fill="BFBFBF"/>
        <w:spacing w:line="276" w:lineRule="auto"/>
        <w:jc w:val="both"/>
        <w:rPr>
          <w:rFonts w:ascii="Palatino Linotype" w:eastAsia="Calibri" w:hAnsi="Palatino Linotype"/>
          <w:b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eastAsia="Calibri" w:hAnsi="Palatino Linotype"/>
          <w:b/>
          <w:color w:val="000000" w:themeColor="text1"/>
          <w:sz w:val="20"/>
          <w:szCs w:val="20"/>
          <w:lang w:val="pl-PL"/>
        </w:rPr>
        <w:t>INFORMACJA DOTYCZĄCA WYKONAWCY:</w:t>
      </w:r>
    </w:p>
    <w:p w:rsidR="00EC249F" w:rsidRPr="004C1D23" w:rsidRDefault="00EC249F" w:rsidP="00B2333E">
      <w:pPr>
        <w:spacing w:line="276" w:lineRule="auto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Oświadczam, że spełniam warunki udziału w postępowaniu określone przez zamawiającego w </w:t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Dziale V WARUNKI UDZIAŁU W POSTĘPOWANIU</w:t>
      </w:r>
      <w:r w:rsidR="00FD2024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, W TYM PODSTAWY WYKLUCZENIA, O KTÓRYCH MOWA </w:t>
      </w:r>
      <w:r w:rsidR="007940D8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br/>
      </w:r>
      <w:r w:rsidR="00FD2024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W ART. 24 UST. 5</w:t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 </w:t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Specyfikacji Istotnych Warunków Zamówienia</w:t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, nr post</w:t>
      </w:r>
      <w:r w:rsidR="00337C96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ę</w:t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powania </w:t>
      </w:r>
      <w:r w:rsidR="00B2333E" w:rsidRPr="004C1D23">
        <w:rPr>
          <w:rFonts w:ascii="Palatino Linotype" w:eastAsia="Calibri" w:hAnsi="Palatino Linotype"/>
          <w:b/>
          <w:color w:val="000000" w:themeColor="text1"/>
          <w:sz w:val="20"/>
          <w:szCs w:val="20"/>
          <w:lang w:val="pl-PL"/>
        </w:rPr>
        <w:t>Or.272.1.</w:t>
      </w:r>
      <w:r w:rsidR="00C52C56">
        <w:rPr>
          <w:rFonts w:ascii="Palatino Linotype" w:eastAsia="Calibri" w:hAnsi="Palatino Linotype"/>
          <w:b/>
          <w:color w:val="000000" w:themeColor="text1"/>
          <w:sz w:val="20"/>
          <w:szCs w:val="20"/>
          <w:lang w:val="pl-PL"/>
        </w:rPr>
        <w:t>8</w:t>
      </w:r>
      <w:r w:rsidR="00B2333E" w:rsidRPr="004C1D23">
        <w:rPr>
          <w:rFonts w:ascii="Palatino Linotype" w:eastAsia="Calibri" w:hAnsi="Palatino Linotype"/>
          <w:b/>
          <w:color w:val="000000" w:themeColor="text1"/>
          <w:sz w:val="20"/>
          <w:szCs w:val="20"/>
          <w:lang w:val="pl-PL"/>
        </w:rPr>
        <w:t>.201</w:t>
      </w:r>
      <w:r w:rsidR="00C52C56">
        <w:rPr>
          <w:rFonts w:ascii="Palatino Linotype" w:eastAsia="Calibri" w:hAnsi="Palatino Linotype"/>
          <w:b/>
          <w:color w:val="000000" w:themeColor="text1"/>
          <w:sz w:val="20"/>
          <w:szCs w:val="20"/>
          <w:lang w:val="pl-PL"/>
        </w:rPr>
        <w:t>9</w:t>
      </w:r>
      <w:r w:rsidR="00B2333E" w:rsidRPr="004C1D23">
        <w:rPr>
          <w:rFonts w:ascii="Palatino Linotype" w:eastAsia="Calibri" w:hAnsi="Palatino Linotype"/>
          <w:b/>
          <w:color w:val="000000" w:themeColor="text1"/>
          <w:sz w:val="20"/>
          <w:szCs w:val="20"/>
          <w:lang w:val="pl-PL"/>
        </w:rPr>
        <w:t>.</w:t>
      </w:r>
    </w:p>
    <w:p w:rsidR="00535FD1" w:rsidRPr="004C1D23" w:rsidRDefault="00535FD1" w:rsidP="00EC249F">
      <w:pPr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</w:pPr>
    </w:p>
    <w:p w:rsidR="00EC249F" w:rsidRPr="004C1D23" w:rsidRDefault="00EC249F" w:rsidP="00EC249F">
      <w:pPr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…………….……. </w:t>
      </w:r>
      <w:r w:rsidRPr="004C1D23">
        <w:rPr>
          <w:rFonts w:ascii="Palatino Linotype" w:eastAsia="Calibri" w:hAnsi="Palatino Linotype"/>
          <w:i/>
          <w:color w:val="000000" w:themeColor="text1"/>
          <w:sz w:val="20"/>
          <w:szCs w:val="20"/>
          <w:lang w:val="pl-PL"/>
        </w:rPr>
        <w:t xml:space="preserve">(miejscowość), </w:t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dnia ………….……. r. </w:t>
      </w:r>
    </w:p>
    <w:p w:rsidR="00EC249F" w:rsidRPr="004C1D23" w:rsidRDefault="00EC249F" w:rsidP="00B2333E">
      <w:pPr>
        <w:spacing w:line="240" w:lineRule="auto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  <w:t>…………………………………………</w:t>
      </w:r>
    </w:p>
    <w:p w:rsidR="00EC249F" w:rsidRPr="004C1D23" w:rsidRDefault="00EC249F" w:rsidP="00B2333E">
      <w:pPr>
        <w:spacing w:line="240" w:lineRule="auto"/>
        <w:ind w:left="5664" w:firstLine="708"/>
        <w:jc w:val="both"/>
        <w:rPr>
          <w:rFonts w:ascii="Palatino Linotype" w:eastAsia="Calibri" w:hAnsi="Palatino Linotype"/>
          <w:i/>
          <w:color w:val="000000" w:themeColor="text1"/>
          <w:sz w:val="16"/>
          <w:szCs w:val="16"/>
          <w:lang w:val="pl-PL"/>
        </w:rPr>
      </w:pPr>
      <w:r w:rsidRPr="004C1D23">
        <w:rPr>
          <w:rFonts w:ascii="Palatino Linotype" w:eastAsia="Calibri" w:hAnsi="Palatino Linotype"/>
          <w:i/>
          <w:color w:val="000000" w:themeColor="text1"/>
          <w:sz w:val="16"/>
          <w:szCs w:val="16"/>
          <w:lang w:val="pl-PL"/>
        </w:rPr>
        <w:t>(podpis)</w:t>
      </w:r>
    </w:p>
    <w:p w:rsidR="00B2333E" w:rsidRPr="004C1D23" w:rsidRDefault="00B2333E" w:rsidP="00B2333E">
      <w:pPr>
        <w:spacing w:line="240" w:lineRule="auto"/>
        <w:ind w:left="5664" w:firstLine="708"/>
        <w:jc w:val="both"/>
        <w:rPr>
          <w:rFonts w:ascii="Palatino Linotype" w:eastAsia="Calibri" w:hAnsi="Palatino Linotype"/>
          <w:i/>
          <w:color w:val="000000" w:themeColor="text1"/>
          <w:sz w:val="20"/>
          <w:szCs w:val="20"/>
          <w:lang w:val="pl-PL"/>
        </w:rPr>
      </w:pPr>
    </w:p>
    <w:p w:rsidR="00EC249F" w:rsidRPr="004C1D23" w:rsidRDefault="00EC249F" w:rsidP="00EC249F">
      <w:pPr>
        <w:shd w:val="clear" w:color="auto" w:fill="BFBFBF"/>
        <w:spacing w:after="160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eastAsia="Calibri" w:hAnsi="Palatino Linotype"/>
          <w:b/>
          <w:color w:val="000000" w:themeColor="text1"/>
          <w:sz w:val="20"/>
          <w:szCs w:val="20"/>
          <w:lang w:val="pl-PL"/>
        </w:rPr>
        <w:t>INFORMACJA W ZWIĄZKU Z POLEGANIEM NA ZASOBACH INNYCH PODMIOTÓW</w:t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: </w:t>
      </w:r>
    </w:p>
    <w:p w:rsidR="00B2333E" w:rsidRPr="004C1D23" w:rsidRDefault="00EC249F" w:rsidP="00535FD1">
      <w:pPr>
        <w:spacing w:line="276" w:lineRule="auto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Oświadczam, że w celu wykazania spełniania warunków udziału w postępowaniu, określonych przez zamawiającego w</w:t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 Dziale V WARUNKI UDZIAŁU W POSTĘPOWANIU</w:t>
      </w:r>
      <w:r w:rsidR="00FE16DB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, W TYM PODSTAWY WYKLUCZENIA, O KTÓRYCH MOWA W ART. 24 UST. 5</w:t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 Specyfikacji Istotnych Warunków Zamówienia, nr post</w:t>
      </w:r>
      <w:r w:rsidR="00856037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ę</w:t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powania </w:t>
      </w:r>
      <w:r w:rsidR="00B2333E" w:rsidRPr="004C1D23">
        <w:rPr>
          <w:rFonts w:ascii="Palatino Linotype" w:eastAsia="Calibri" w:hAnsi="Palatino Linotype"/>
          <w:b/>
          <w:color w:val="000000" w:themeColor="text1"/>
          <w:sz w:val="20"/>
          <w:szCs w:val="20"/>
          <w:lang w:val="pl-PL"/>
        </w:rPr>
        <w:t>Or.272.1.</w:t>
      </w:r>
      <w:r w:rsidR="00C52C56">
        <w:rPr>
          <w:rFonts w:ascii="Palatino Linotype" w:eastAsia="Calibri" w:hAnsi="Palatino Linotype"/>
          <w:b/>
          <w:color w:val="000000" w:themeColor="text1"/>
          <w:sz w:val="20"/>
          <w:szCs w:val="20"/>
          <w:lang w:val="pl-PL"/>
        </w:rPr>
        <w:t>8</w:t>
      </w:r>
      <w:r w:rsidR="00B2333E" w:rsidRPr="004C1D23">
        <w:rPr>
          <w:rFonts w:ascii="Palatino Linotype" w:eastAsia="Calibri" w:hAnsi="Palatino Linotype"/>
          <w:b/>
          <w:color w:val="000000" w:themeColor="text1"/>
          <w:sz w:val="20"/>
          <w:szCs w:val="20"/>
          <w:lang w:val="pl-PL"/>
        </w:rPr>
        <w:t>.201</w:t>
      </w:r>
      <w:r w:rsidR="00C52C56">
        <w:rPr>
          <w:rFonts w:ascii="Palatino Linotype" w:eastAsia="Calibri" w:hAnsi="Palatino Linotype"/>
          <w:b/>
          <w:color w:val="000000" w:themeColor="text1"/>
          <w:sz w:val="20"/>
          <w:szCs w:val="20"/>
          <w:lang w:val="pl-PL"/>
        </w:rPr>
        <w:t>9</w:t>
      </w:r>
      <w:r w:rsidRPr="004C1D23">
        <w:rPr>
          <w:rFonts w:ascii="Palatino Linotype" w:eastAsia="Calibri" w:hAnsi="Palatino Linotype"/>
          <w:i/>
          <w:color w:val="000000" w:themeColor="text1"/>
          <w:sz w:val="20"/>
          <w:szCs w:val="20"/>
          <w:lang w:val="pl-PL"/>
        </w:rPr>
        <w:t>,</w:t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 polegam na zasobach następującego/</w:t>
      </w:r>
      <w:proofErr w:type="spellStart"/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ych</w:t>
      </w:r>
      <w:proofErr w:type="spellEnd"/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 podmiotu/ów: </w:t>
      </w:r>
    </w:p>
    <w:p w:rsidR="00EC249F" w:rsidRPr="004C1D23" w:rsidRDefault="00EC249F" w:rsidP="00EC249F">
      <w:pPr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……………………………………………………</w:t>
      </w:r>
      <w:r w:rsidR="00856037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……………………..</w:t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………………………………….……</w:t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……………….</w:t>
      </w:r>
      <w:r w:rsidR="00535FD1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,</w:t>
      </w:r>
    </w:p>
    <w:p w:rsidR="00EC249F" w:rsidRPr="004C1D23" w:rsidRDefault="00EC249F" w:rsidP="00EC249F">
      <w:pPr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w następującym zakresie: ………</w:t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……………………</w:t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…………………</w:t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……………………………………..</w:t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………………</w:t>
      </w:r>
    </w:p>
    <w:p w:rsidR="00EC249F" w:rsidRPr="004C1D23" w:rsidRDefault="00EC249F" w:rsidP="00535FD1">
      <w:pPr>
        <w:spacing w:line="240" w:lineRule="auto"/>
        <w:jc w:val="both"/>
        <w:rPr>
          <w:rFonts w:ascii="Palatino Linotype" w:eastAsia="Calibri" w:hAnsi="Palatino Linotype"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………</w:t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……………….</w:t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……………………………………………………………</w:t>
      </w:r>
      <w:r w:rsidR="00856037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…</w:t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…………………………………………… </w:t>
      </w:r>
      <w:r w:rsidRPr="004C1D23">
        <w:rPr>
          <w:rFonts w:ascii="Palatino Linotype" w:eastAsia="Calibri" w:hAnsi="Palatino Linotype"/>
          <w:i/>
          <w:color w:val="000000" w:themeColor="text1"/>
          <w:sz w:val="20"/>
          <w:szCs w:val="20"/>
          <w:lang w:val="pl-PL"/>
        </w:rPr>
        <w:t xml:space="preserve">(wskazać podmiot i określić odpowiedni zakres dla wskazanego podmiotu). </w:t>
      </w:r>
    </w:p>
    <w:p w:rsidR="00EC249F" w:rsidRPr="004C1D23" w:rsidRDefault="00EC249F" w:rsidP="00EC249F">
      <w:pPr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</w:pPr>
    </w:p>
    <w:p w:rsidR="00EC249F" w:rsidRPr="004C1D23" w:rsidRDefault="00EC249F" w:rsidP="00EC249F">
      <w:pPr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…………….……. </w:t>
      </w:r>
      <w:r w:rsidRPr="004C1D23">
        <w:rPr>
          <w:rFonts w:ascii="Palatino Linotype" w:eastAsia="Calibri" w:hAnsi="Palatino Linotype"/>
          <w:i/>
          <w:color w:val="000000" w:themeColor="text1"/>
          <w:sz w:val="20"/>
          <w:szCs w:val="20"/>
          <w:lang w:val="pl-PL"/>
        </w:rPr>
        <w:t xml:space="preserve">(miejscowość), </w:t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dnia ………….……. r. </w:t>
      </w:r>
    </w:p>
    <w:p w:rsidR="00EC249F" w:rsidRPr="004C1D23" w:rsidRDefault="00EC249F" w:rsidP="00B2333E">
      <w:pPr>
        <w:spacing w:line="240" w:lineRule="auto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  <w:t>…………………………………………</w:t>
      </w:r>
    </w:p>
    <w:p w:rsidR="00EC249F" w:rsidRPr="004C1D23" w:rsidRDefault="00EC249F" w:rsidP="00B2333E">
      <w:pPr>
        <w:spacing w:line="240" w:lineRule="auto"/>
        <w:ind w:left="5664" w:firstLine="708"/>
        <w:jc w:val="both"/>
        <w:rPr>
          <w:rFonts w:ascii="Palatino Linotype" w:eastAsia="Calibri" w:hAnsi="Palatino Linotype"/>
          <w:i/>
          <w:color w:val="000000" w:themeColor="text1"/>
          <w:sz w:val="16"/>
          <w:szCs w:val="16"/>
          <w:lang w:val="pl-PL"/>
        </w:rPr>
      </w:pPr>
      <w:r w:rsidRPr="004C1D23">
        <w:rPr>
          <w:rFonts w:ascii="Palatino Linotype" w:eastAsia="Calibri" w:hAnsi="Palatino Linotype"/>
          <w:i/>
          <w:color w:val="000000" w:themeColor="text1"/>
          <w:sz w:val="16"/>
          <w:szCs w:val="16"/>
          <w:lang w:val="pl-PL"/>
        </w:rPr>
        <w:t>(podpis)</w:t>
      </w:r>
    </w:p>
    <w:p w:rsidR="004E7E7A" w:rsidRPr="004C1D23" w:rsidRDefault="004E7E7A" w:rsidP="00B2333E">
      <w:pPr>
        <w:spacing w:line="240" w:lineRule="auto"/>
        <w:ind w:left="5664" w:firstLine="708"/>
        <w:jc w:val="both"/>
        <w:rPr>
          <w:rFonts w:ascii="Palatino Linotype" w:eastAsia="Calibri" w:hAnsi="Palatino Linotype"/>
          <w:i/>
          <w:color w:val="000000" w:themeColor="text1"/>
          <w:sz w:val="20"/>
          <w:szCs w:val="20"/>
          <w:lang w:val="pl-PL"/>
        </w:rPr>
      </w:pPr>
    </w:p>
    <w:p w:rsidR="004E7E7A" w:rsidRPr="004C1D23" w:rsidRDefault="004E7E7A" w:rsidP="00535FD1">
      <w:pPr>
        <w:tabs>
          <w:tab w:val="left" w:pos="4140"/>
        </w:tabs>
        <w:suppressAutoHyphens/>
        <w:spacing w:before="120" w:after="120" w:line="276" w:lineRule="auto"/>
        <w:jc w:val="both"/>
        <w:rPr>
          <w:rFonts w:ascii="Palatino Linotype" w:hAnsi="Palatino Linotype"/>
          <w:bCs/>
          <w:color w:val="000000" w:themeColor="text1"/>
          <w:sz w:val="20"/>
          <w:szCs w:val="20"/>
          <w:lang w:val="pl-PL" w:eastAsia="ar-SA"/>
        </w:rPr>
      </w:pPr>
      <w:r w:rsidRPr="004C1D23">
        <w:rPr>
          <w:rFonts w:ascii="Palatino Linotype" w:hAnsi="Palatino Linotype"/>
          <w:bCs/>
          <w:color w:val="000000" w:themeColor="text1"/>
          <w:sz w:val="20"/>
          <w:szCs w:val="20"/>
          <w:lang w:val="pl-PL" w:eastAsia="ar-SA"/>
        </w:rPr>
        <w:t xml:space="preserve">Wskazuję adresy </w:t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internetowe ogólnodostępnych i bezpłatnych baz danych, pod którymi dostępne są </w:t>
      </w:r>
      <w:r w:rsidRPr="004C1D23">
        <w:rPr>
          <w:rFonts w:ascii="Palatino Linotype" w:eastAsia="Calibri" w:hAnsi="Palatino Linotype"/>
          <w:b/>
          <w:color w:val="000000" w:themeColor="text1"/>
          <w:sz w:val="20"/>
          <w:szCs w:val="20"/>
          <w:lang w:val="pl-PL"/>
        </w:rPr>
        <w:t>oświadczenia lub dokumenty</w:t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, o których mowa w Dziale V</w:t>
      </w:r>
      <w:r w:rsidR="00337C96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I</w:t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 SIWZ:</w:t>
      </w:r>
      <w:r w:rsidR="00535FD1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 </w:t>
      </w:r>
      <w:r w:rsidR="00856037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 ………………………</w:t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…………………………..</w:t>
      </w:r>
    </w:p>
    <w:p w:rsidR="004E7E7A" w:rsidRPr="004C1D23" w:rsidRDefault="004E7E7A" w:rsidP="004E7E7A">
      <w:pPr>
        <w:widowControl w:val="0"/>
        <w:suppressAutoHyphens/>
        <w:spacing w:line="360" w:lineRule="exact"/>
        <w:jc w:val="both"/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</w:pP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 xml:space="preserve">…………….……. </w:t>
      </w:r>
      <w:r w:rsidRPr="004C1D23">
        <w:rPr>
          <w:rFonts w:ascii="Palatino Linotype" w:eastAsia="Arial" w:hAnsi="Palatino Linotype"/>
          <w:i/>
          <w:color w:val="000000" w:themeColor="text1"/>
          <w:sz w:val="20"/>
          <w:szCs w:val="20"/>
          <w:lang w:val="pl-PL" w:eastAsia="hi-IN" w:bidi="hi-IN"/>
        </w:rPr>
        <w:t xml:space="preserve">(miejscowość), </w:t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 xml:space="preserve">dnia …………………. r. </w:t>
      </w:r>
    </w:p>
    <w:p w:rsidR="00856037" w:rsidRPr="004C1D23" w:rsidRDefault="00856037" w:rsidP="004E7E7A">
      <w:pPr>
        <w:widowControl w:val="0"/>
        <w:suppressAutoHyphens/>
        <w:spacing w:line="360" w:lineRule="exact"/>
        <w:jc w:val="both"/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</w:pPr>
    </w:p>
    <w:p w:rsidR="004E7E7A" w:rsidRPr="004C1D23" w:rsidRDefault="004E7E7A" w:rsidP="00535FD1">
      <w:pPr>
        <w:widowControl w:val="0"/>
        <w:suppressAutoHyphens/>
        <w:spacing w:line="240" w:lineRule="auto"/>
        <w:jc w:val="both"/>
        <w:rPr>
          <w:rFonts w:ascii="Palatino Linotype" w:eastAsia="Arial" w:hAnsi="Palatino Linotype"/>
          <w:i/>
          <w:color w:val="000000" w:themeColor="text1"/>
          <w:sz w:val="20"/>
          <w:szCs w:val="20"/>
          <w:lang w:val="pl-PL" w:eastAsia="hi-IN" w:bidi="hi-IN"/>
        </w:rPr>
      </w:pP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="00535FD1"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="00535FD1"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="00535FD1"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="00535FD1"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="00535FD1"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="00535FD1"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="00535FD1"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="00535FD1"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="00535FD1"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  <w:t>…………………………………………</w:t>
      </w:r>
    </w:p>
    <w:p w:rsidR="004E7E7A" w:rsidRPr="004C1D23" w:rsidRDefault="004E7E7A" w:rsidP="00535FD1">
      <w:pPr>
        <w:widowControl w:val="0"/>
        <w:suppressAutoHyphens/>
        <w:spacing w:line="240" w:lineRule="auto"/>
        <w:ind w:left="5664" w:firstLine="708"/>
        <w:jc w:val="both"/>
        <w:rPr>
          <w:rFonts w:ascii="Palatino Linotype" w:eastAsia="SimSun" w:hAnsi="Palatino Linotype"/>
          <w:color w:val="000000" w:themeColor="text1"/>
          <w:sz w:val="16"/>
          <w:szCs w:val="16"/>
          <w:lang w:val="pl-PL" w:eastAsia="hi-IN" w:bidi="hi-IN"/>
        </w:rPr>
      </w:pPr>
      <w:r w:rsidRPr="004C1D23">
        <w:rPr>
          <w:rFonts w:ascii="Palatino Linotype" w:eastAsia="Arial" w:hAnsi="Palatino Linotype"/>
          <w:i/>
          <w:color w:val="000000" w:themeColor="text1"/>
          <w:sz w:val="16"/>
          <w:szCs w:val="16"/>
          <w:lang w:val="pl-PL" w:eastAsia="hi-IN" w:bidi="hi-IN"/>
        </w:rPr>
        <w:t>(podpis)</w:t>
      </w:r>
    </w:p>
    <w:p w:rsidR="004E7E7A" w:rsidRPr="004C1D23" w:rsidRDefault="004E7E7A" w:rsidP="00B2333E">
      <w:pPr>
        <w:spacing w:line="240" w:lineRule="auto"/>
        <w:ind w:left="5664" w:firstLine="708"/>
        <w:jc w:val="both"/>
        <w:rPr>
          <w:rFonts w:ascii="Palatino Linotype" w:eastAsia="Calibri" w:hAnsi="Palatino Linotype"/>
          <w:i/>
          <w:color w:val="000000" w:themeColor="text1"/>
          <w:sz w:val="20"/>
          <w:szCs w:val="20"/>
          <w:lang w:val="pl-PL"/>
        </w:rPr>
      </w:pPr>
    </w:p>
    <w:p w:rsidR="00EC249F" w:rsidRPr="004C1D23" w:rsidRDefault="00EC249F" w:rsidP="00EC249F">
      <w:pPr>
        <w:shd w:val="clear" w:color="auto" w:fill="BFBFBF"/>
        <w:jc w:val="both"/>
        <w:rPr>
          <w:rFonts w:ascii="Palatino Linotype" w:eastAsia="Calibri" w:hAnsi="Palatino Linotype"/>
          <w:b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eastAsia="Calibri" w:hAnsi="Palatino Linotype"/>
          <w:b/>
          <w:color w:val="000000" w:themeColor="text1"/>
          <w:sz w:val="20"/>
          <w:szCs w:val="20"/>
          <w:lang w:val="pl-PL"/>
        </w:rPr>
        <w:t>OŚWIADCZENIE DOTYCZĄCE PODANYCH INFORMACJI:</w:t>
      </w:r>
    </w:p>
    <w:p w:rsidR="00337C96" w:rsidRPr="004C1D23" w:rsidRDefault="00337C96" w:rsidP="00B2333E">
      <w:pPr>
        <w:spacing w:after="160" w:line="276" w:lineRule="auto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</w:pPr>
    </w:p>
    <w:p w:rsidR="00EC249F" w:rsidRPr="004C1D23" w:rsidRDefault="00EC249F" w:rsidP="00B2333E">
      <w:pPr>
        <w:spacing w:after="160" w:line="276" w:lineRule="auto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249F" w:rsidRPr="004C1D23" w:rsidRDefault="00EC249F" w:rsidP="00EC249F">
      <w:pPr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…………….……. </w:t>
      </w:r>
      <w:r w:rsidRPr="004C1D23">
        <w:rPr>
          <w:rFonts w:ascii="Palatino Linotype" w:eastAsia="Calibri" w:hAnsi="Palatino Linotype"/>
          <w:i/>
          <w:color w:val="000000" w:themeColor="text1"/>
          <w:sz w:val="20"/>
          <w:szCs w:val="20"/>
          <w:lang w:val="pl-PL"/>
        </w:rPr>
        <w:t xml:space="preserve">(miejscowość), </w:t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dnia ………….……. r. </w:t>
      </w:r>
    </w:p>
    <w:p w:rsidR="00EC249F" w:rsidRPr="004C1D23" w:rsidRDefault="00EC249F" w:rsidP="00B2333E">
      <w:pPr>
        <w:spacing w:line="240" w:lineRule="auto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="00B2333E"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ab/>
        <w:t>…………………………………………</w:t>
      </w:r>
    </w:p>
    <w:p w:rsidR="00B2333E" w:rsidRPr="004C1D23" w:rsidRDefault="00EC249F" w:rsidP="00337C96">
      <w:pPr>
        <w:spacing w:line="240" w:lineRule="auto"/>
        <w:ind w:left="5664" w:firstLine="708"/>
        <w:jc w:val="both"/>
        <w:rPr>
          <w:rFonts w:ascii="Palatino Linotype" w:hAnsi="Palatino Linotype"/>
          <w:b/>
          <w:color w:val="000000" w:themeColor="text1"/>
          <w:sz w:val="16"/>
          <w:szCs w:val="16"/>
          <w:lang w:val="pl-PL"/>
        </w:rPr>
      </w:pPr>
      <w:r w:rsidRPr="004C1D23">
        <w:rPr>
          <w:rFonts w:ascii="Palatino Linotype" w:eastAsia="Calibri" w:hAnsi="Palatino Linotype"/>
          <w:i/>
          <w:color w:val="000000" w:themeColor="text1"/>
          <w:sz w:val="16"/>
          <w:szCs w:val="16"/>
          <w:lang w:val="pl-PL"/>
        </w:rPr>
        <w:t>(podpis)</w:t>
      </w:r>
      <w:r w:rsidR="00B2333E" w:rsidRPr="004C1D23">
        <w:rPr>
          <w:rFonts w:ascii="Palatino Linotype" w:hAnsi="Palatino Linotype"/>
          <w:b/>
          <w:color w:val="000000" w:themeColor="text1"/>
          <w:sz w:val="16"/>
          <w:szCs w:val="16"/>
          <w:lang w:val="pl-PL"/>
        </w:rPr>
        <w:br w:type="page"/>
      </w:r>
    </w:p>
    <w:p w:rsidR="00933A8B" w:rsidRPr="004C1D23" w:rsidRDefault="00933A8B" w:rsidP="00933A8B">
      <w:pPr>
        <w:jc w:val="right"/>
        <w:outlineLvl w:val="0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lastRenderedPageBreak/>
        <w:t>Załącznik Nr 5 do SIWZ</w:t>
      </w:r>
    </w:p>
    <w:p w:rsidR="00933A8B" w:rsidRPr="004C1D23" w:rsidRDefault="00933A8B" w:rsidP="00337C96">
      <w:pPr>
        <w:spacing w:line="240" w:lineRule="auto"/>
        <w:ind w:left="5664" w:firstLine="708"/>
        <w:jc w:val="both"/>
        <w:rPr>
          <w:rFonts w:ascii="Palatino Linotype" w:eastAsia="Calibri" w:hAnsi="Palatino Linotype"/>
          <w:i/>
          <w:color w:val="000000" w:themeColor="text1"/>
          <w:sz w:val="16"/>
          <w:szCs w:val="16"/>
          <w:lang w:val="pl-PL"/>
        </w:rPr>
      </w:pPr>
    </w:p>
    <w:p w:rsidR="00933A8B" w:rsidRPr="004C1D23" w:rsidRDefault="00933A8B" w:rsidP="00337C96">
      <w:pPr>
        <w:spacing w:line="240" w:lineRule="auto"/>
        <w:ind w:left="5664" w:firstLine="708"/>
        <w:jc w:val="both"/>
        <w:rPr>
          <w:rFonts w:ascii="Palatino Linotype" w:eastAsia="Calibri" w:hAnsi="Palatino Linotype"/>
          <w:i/>
          <w:color w:val="000000" w:themeColor="text1"/>
          <w:sz w:val="16"/>
          <w:szCs w:val="16"/>
          <w:lang w:val="pl-PL"/>
        </w:rPr>
      </w:pPr>
    </w:p>
    <w:p w:rsidR="00933A8B" w:rsidRPr="004C1D23" w:rsidRDefault="00933A8B" w:rsidP="00933A8B">
      <w:pPr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Wykonawca:  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</w:t>
      </w:r>
    </w:p>
    <w:p w:rsidR="00933A8B" w:rsidRPr="004C1D23" w:rsidRDefault="00933A8B" w:rsidP="00933A8B">
      <w:pPr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CEiDG</w:t>
      </w:r>
      <w:proofErr w:type="spellEnd"/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)</w:t>
      </w:r>
    </w:p>
    <w:p w:rsidR="00933A8B" w:rsidRPr="004C1D23" w:rsidRDefault="00933A8B" w:rsidP="00933A8B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u w:val="single"/>
          <w:lang w:val="pl-PL"/>
        </w:rPr>
        <w:t xml:space="preserve">reprezentowany przez:  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…………………………………………………………………………………….</w:t>
      </w:r>
    </w:p>
    <w:p w:rsidR="00933A8B" w:rsidRPr="004C1D23" w:rsidRDefault="00933A8B" w:rsidP="00933A8B">
      <w:pPr>
        <w:tabs>
          <w:tab w:val="left" w:pos="6521"/>
        </w:tabs>
        <w:ind w:right="4111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(imię, nazwisko, stanowisko/podstawa do reprezentacji)</w:t>
      </w:r>
    </w:p>
    <w:p w:rsidR="00933A8B" w:rsidRPr="004C1D23" w:rsidRDefault="00933A8B" w:rsidP="00933A8B">
      <w:pPr>
        <w:spacing w:line="276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</w:p>
    <w:p w:rsidR="00933A8B" w:rsidRPr="004C1D23" w:rsidRDefault="00933A8B" w:rsidP="00933A8B">
      <w:pPr>
        <w:spacing w:line="276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</w:p>
    <w:p w:rsidR="00933A8B" w:rsidRPr="004C1D23" w:rsidRDefault="00933A8B" w:rsidP="00933A8B">
      <w:pPr>
        <w:spacing w:line="276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Oświadczenie wykonawcy</w:t>
      </w:r>
    </w:p>
    <w:p w:rsidR="00933A8B" w:rsidRPr="004C1D23" w:rsidRDefault="00933A8B" w:rsidP="00933A8B">
      <w:pPr>
        <w:spacing w:line="276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składane na podstawie art. 25a ust. 1 ustawy z dnia 29 stycznia 2004 r. </w:t>
      </w:r>
    </w:p>
    <w:p w:rsidR="00933A8B" w:rsidRPr="004C1D23" w:rsidRDefault="00933A8B" w:rsidP="00933A8B">
      <w:pPr>
        <w:spacing w:line="276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Pzp</w:t>
      </w:r>
      <w:proofErr w:type="spellEnd"/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), </w:t>
      </w:r>
    </w:p>
    <w:p w:rsidR="00933A8B" w:rsidRPr="004C1D23" w:rsidRDefault="00933A8B" w:rsidP="00933A8B">
      <w:pPr>
        <w:spacing w:line="276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DOTYCZĄCE PRZESŁANEK WYKLUCZENIA Z POSTĘPOWANIA</w:t>
      </w: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pacing w:line="276" w:lineRule="auto"/>
        <w:ind w:firstLine="709"/>
        <w:jc w:val="both"/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Na potrzeby postępowania o udzielenie zamówienia publicznego pn. 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Dostawa sprzętu informatycznego, nr sprawy Or.272.1.</w:t>
      </w:r>
      <w:r w:rsidR="00C52C56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8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.201</w:t>
      </w:r>
      <w:r w:rsidR="00C52C56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9</w:t>
      </w: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, </w:t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prowadzonego przez Powiat Piski – Starostwo Powiatowe w Piszu</w:t>
      </w:r>
      <w:r w:rsidRPr="004C1D23">
        <w:rPr>
          <w:rFonts w:ascii="Palatino Linotype" w:eastAsia="Calibri" w:hAnsi="Palatino Linotype"/>
          <w:i/>
          <w:color w:val="000000" w:themeColor="text1"/>
          <w:sz w:val="20"/>
          <w:szCs w:val="20"/>
          <w:lang w:val="pl-PL"/>
        </w:rPr>
        <w:t xml:space="preserve">, </w:t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oświadczam, co następuje:</w:t>
      </w: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hd w:val="clear" w:color="auto" w:fill="BFBFBF" w:themeFill="background1" w:themeFillShade="BF"/>
        <w:spacing w:line="276" w:lineRule="auto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OŚWIADCZENIA DOTYCZĄCE WYKONAWCY:</w:t>
      </w:r>
    </w:p>
    <w:p w:rsidR="00933A8B" w:rsidRPr="004C1D23" w:rsidRDefault="00933A8B" w:rsidP="00933A8B">
      <w:pPr>
        <w:pStyle w:val="Akapitzlist"/>
        <w:spacing w:line="276" w:lineRule="auto"/>
        <w:ind w:left="426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933A8B" w:rsidRPr="004C1D23" w:rsidRDefault="00933A8B" w:rsidP="00933A8B">
      <w:pPr>
        <w:pStyle w:val="Akapitzlist"/>
        <w:spacing w:line="276" w:lineRule="auto"/>
        <w:ind w:left="426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933A8B" w:rsidRPr="004C1D23" w:rsidRDefault="00933A8B" w:rsidP="002852CB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4C1D23">
        <w:rPr>
          <w:rFonts w:ascii="Palatino Linotype" w:hAnsi="Palatino Linotype"/>
          <w:color w:val="000000" w:themeColor="text1"/>
          <w:sz w:val="20"/>
          <w:szCs w:val="20"/>
        </w:rPr>
        <w:t>Pzp</w:t>
      </w:r>
      <w:proofErr w:type="spellEnd"/>
      <w:r w:rsidRPr="004C1D23">
        <w:rPr>
          <w:rFonts w:ascii="Palatino Linotype" w:hAnsi="Palatino Linotype"/>
          <w:color w:val="000000" w:themeColor="text1"/>
          <w:sz w:val="20"/>
          <w:szCs w:val="20"/>
        </w:rPr>
        <w:t>.</w:t>
      </w:r>
    </w:p>
    <w:p w:rsidR="00933A8B" w:rsidRPr="004C1D23" w:rsidRDefault="00933A8B" w:rsidP="002852CB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</w:rPr>
        <w:t xml:space="preserve">Oświadczam, że nie podlegam wykluczeniu z postępowania na podstawie art. 24 ust. 5 pkt 1 ustawy </w:t>
      </w:r>
      <w:proofErr w:type="spellStart"/>
      <w:r w:rsidRPr="004C1D23">
        <w:rPr>
          <w:rFonts w:ascii="Palatino Linotype" w:hAnsi="Palatino Linotype"/>
          <w:color w:val="000000" w:themeColor="text1"/>
          <w:sz w:val="20"/>
          <w:szCs w:val="20"/>
        </w:rPr>
        <w:t>Pzp</w:t>
      </w:r>
      <w:proofErr w:type="spellEnd"/>
      <w:r w:rsidRPr="004C1D23">
        <w:rPr>
          <w:rFonts w:ascii="Palatino Linotype" w:hAnsi="Palatino Linotype"/>
          <w:color w:val="000000" w:themeColor="text1"/>
          <w:sz w:val="20"/>
          <w:szCs w:val="20"/>
        </w:rPr>
        <w:t>.</w:t>
      </w: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…………….……. </w:t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 xml:space="preserve">(miejscowość), 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dnia ………….……. r. </w:t>
      </w: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pacing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  <w:t>…………………………………………</w:t>
      </w:r>
    </w:p>
    <w:p w:rsidR="00933A8B" w:rsidRPr="004C1D23" w:rsidRDefault="00933A8B" w:rsidP="00933A8B">
      <w:pPr>
        <w:spacing w:line="240" w:lineRule="auto"/>
        <w:ind w:left="5664" w:firstLine="708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(podpis)</w:t>
      </w:r>
    </w:p>
    <w:p w:rsidR="00933A8B" w:rsidRPr="004C1D23" w:rsidRDefault="00933A8B" w:rsidP="00933A8B">
      <w:pPr>
        <w:spacing w:line="276" w:lineRule="auto"/>
        <w:ind w:left="5664" w:firstLine="708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Pzp</w:t>
      </w:r>
      <w:proofErr w:type="spellEnd"/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</w:t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Pzp</w:t>
      </w:r>
      <w:proofErr w:type="spellEnd"/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).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Jednocześnie oświadczam, że w związku z ww. okolicznością, na podstawie art. 24 ust. 8 ustawy </w:t>
      </w:r>
      <w:proofErr w:type="spellStart"/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Pzp</w:t>
      </w:r>
      <w:proofErr w:type="spellEnd"/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podjąłem następujące środki</w:t>
      </w:r>
      <w:r w:rsidR="00856037"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naprawcze: ………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………………………………..</w:t>
      </w: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………………………………………………………………………………………………..……….…</w:t>
      </w:r>
      <w:r w:rsidR="00856037"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…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……………………</w:t>
      </w: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……………...……………………………………………………………….……………..………………</w:t>
      </w:r>
      <w:r w:rsidR="00856037"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..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………...........……</w:t>
      </w: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…………….……. </w:t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 xml:space="preserve">(miejscowość), 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dnia …………………. r. </w:t>
      </w: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pacing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  <w:t>…………………………………………</w:t>
      </w:r>
    </w:p>
    <w:p w:rsidR="00933A8B" w:rsidRPr="004C1D23" w:rsidRDefault="00933A8B" w:rsidP="00933A8B">
      <w:pPr>
        <w:spacing w:line="240" w:lineRule="auto"/>
        <w:ind w:left="5664" w:firstLine="708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(podpis)</w:t>
      </w:r>
    </w:p>
    <w:p w:rsidR="00933A8B" w:rsidRPr="004C1D23" w:rsidRDefault="00933A8B" w:rsidP="00933A8B">
      <w:pPr>
        <w:spacing w:line="240" w:lineRule="auto"/>
        <w:ind w:left="5664" w:firstLine="708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</w:p>
    <w:p w:rsidR="00856037" w:rsidRPr="004C1D23" w:rsidRDefault="00856037" w:rsidP="00933A8B">
      <w:pPr>
        <w:spacing w:line="276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</w:p>
    <w:p w:rsidR="00856037" w:rsidRPr="004C1D23" w:rsidRDefault="00856037" w:rsidP="00933A8B">
      <w:pPr>
        <w:spacing w:line="276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</w:p>
    <w:p w:rsidR="00856037" w:rsidRPr="004C1D23" w:rsidRDefault="00856037" w:rsidP="00933A8B">
      <w:pPr>
        <w:spacing w:line="276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</w:p>
    <w:p w:rsidR="00856037" w:rsidRPr="004C1D23" w:rsidRDefault="00856037" w:rsidP="00933A8B">
      <w:pPr>
        <w:spacing w:line="276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</w:p>
    <w:p w:rsidR="00856037" w:rsidRPr="004C1D23" w:rsidRDefault="00856037" w:rsidP="00933A8B">
      <w:pPr>
        <w:spacing w:line="276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OŚWIADCZENIE DOTYCZĄCE PODMIOTU, NA KTÓREGO ZASOBY POWOŁUJE SIĘ WYKONAWCA:</w:t>
      </w: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Oświadczam, że w stosunku do następującego/</w:t>
      </w:r>
      <w:proofErr w:type="spellStart"/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ych</w:t>
      </w:r>
      <w:proofErr w:type="spellEnd"/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podmiotu/</w:t>
      </w:r>
      <w:proofErr w:type="spellStart"/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tów</w:t>
      </w:r>
      <w:proofErr w:type="spellEnd"/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, na którego/</w:t>
      </w:r>
      <w:proofErr w:type="spellStart"/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ych</w:t>
      </w:r>
      <w:proofErr w:type="spellEnd"/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zasoby powołuję się </w:t>
      </w:r>
      <w:r w:rsidR="007940D8"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br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w niniejszym postępowaniu, tj.: …………………………………………………………… </w:t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CEiDG</w:t>
      </w:r>
      <w:proofErr w:type="spellEnd"/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 xml:space="preserve">) 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nie zachodzą podstawy wykluczenia </w:t>
      </w:r>
      <w:r w:rsidR="007940D8"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br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z postępowania o udzielenie zamówienia.</w:t>
      </w: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…………….……. </w:t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 xml:space="preserve">(miejscowość), 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dnia …………………. r. </w:t>
      </w: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pacing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  <w:t>…………………………………………</w:t>
      </w:r>
    </w:p>
    <w:p w:rsidR="00933A8B" w:rsidRPr="004C1D23" w:rsidRDefault="00933A8B" w:rsidP="00933A8B">
      <w:pPr>
        <w:spacing w:line="240" w:lineRule="auto"/>
        <w:ind w:left="5664" w:firstLine="708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(podpis)</w:t>
      </w:r>
    </w:p>
    <w:p w:rsidR="00933A8B" w:rsidRPr="004C1D23" w:rsidRDefault="00933A8B" w:rsidP="00933A8B">
      <w:pPr>
        <w:spacing w:line="240" w:lineRule="auto"/>
        <w:ind w:left="5664" w:firstLine="708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pacing w:line="240" w:lineRule="auto"/>
        <w:ind w:left="5664" w:firstLine="708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hd w:val="clear" w:color="auto" w:fill="BFBFBF" w:themeFill="background1" w:themeFillShade="BF"/>
        <w:spacing w:line="276" w:lineRule="auto"/>
        <w:ind w:left="-142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Pzp</w:t>
      </w:r>
      <w:proofErr w:type="spellEnd"/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]</w:t>
      </w:r>
    </w:p>
    <w:p w:rsidR="00933A8B" w:rsidRPr="004C1D23" w:rsidRDefault="00933A8B" w:rsidP="00933A8B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OŚWIADCZENIE DOTYCZĄCE PODWYKONAWCY NIEBĘDĄCEGO PODMIOTEM, NA KTÓREGO ZASOBY POWOŁUJE SIĘ WYKONAWCA:</w:t>
      </w: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Oświadczam, że w stosunku do następującego/</w:t>
      </w:r>
      <w:proofErr w:type="spellStart"/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ych</w:t>
      </w:r>
      <w:proofErr w:type="spellEnd"/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podmiotu/</w:t>
      </w:r>
      <w:proofErr w:type="spellStart"/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tów</w:t>
      </w:r>
      <w:proofErr w:type="spellEnd"/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, będącego/</w:t>
      </w:r>
      <w:proofErr w:type="spellStart"/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y</w:t>
      </w:r>
      <w:r w:rsidR="00153016">
        <w:rPr>
          <w:rFonts w:ascii="Palatino Linotype" w:hAnsi="Palatino Linotype"/>
          <w:color w:val="000000" w:themeColor="text1"/>
          <w:sz w:val="20"/>
          <w:szCs w:val="20"/>
          <w:lang w:val="pl-PL"/>
        </w:rPr>
        <w:t>ch</w:t>
      </w:r>
      <w:proofErr w:type="spellEnd"/>
      <w:r w:rsidR="00153016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podwykonawcą/</w:t>
      </w:r>
      <w:proofErr w:type="spellStart"/>
      <w:r w:rsidR="00153016">
        <w:rPr>
          <w:rFonts w:ascii="Palatino Linotype" w:hAnsi="Palatino Linotype"/>
          <w:color w:val="000000" w:themeColor="text1"/>
          <w:sz w:val="20"/>
          <w:szCs w:val="20"/>
          <w:lang w:val="pl-PL"/>
        </w:rPr>
        <w:t>ami</w:t>
      </w:r>
      <w:proofErr w:type="spellEnd"/>
      <w:r w:rsidR="00153016">
        <w:rPr>
          <w:rFonts w:ascii="Palatino Linotype" w:hAnsi="Palatino Linotype"/>
          <w:color w:val="000000" w:themeColor="text1"/>
          <w:sz w:val="20"/>
          <w:szCs w:val="20"/>
          <w:lang w:val="pl-PL"/>
        </w:rPr>
        <w:t>: …………..….……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……………………………… </w:t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CEiDG</w:t>
      </w:r>
      <w:proofErr w:type="spellEnd"/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)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, nie zachodzą podstawy wykluczenia z postępowania o udzielenie zamówienia.</w:t>
      </w: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…………….……. </w:t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 xml:space="preserve">(miejscowość), 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dnia …………………. r. </w:t>
      </w: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pacing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  <w:t>…………………………………………</w:t>
      </w:r>
    </w:p>
    <w:p w:rsidR="00933A8B" w:rsidRPr="004C1D23" w:rsidRDefault="00933A8B" w:rsidP="00933A8B">
      <w:pPr>
        <w:spacing w:line="240" w:lineRule="auto"/>
        <w:ind w:left="5664" w:firstLine="708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(podpis)</w:t>
      </w: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tabs>
          <w:tab w:val="left" w:pos="4140"/>
        </w:tabs>
        <w:suppressAutoHyphens/>
        <w:spacing w:before="120" w:after="120" w:line="276" w:lineRule="auto"/>
        <w:jc w:val="both"/>
        <w:rPr>
          <w:rFonts w:ascii="Palatino Linotype" w:hAnsi="Palatino Linotype"/>
          <w:bCs/>
          <w:color w:val="000000" w:themeColor="text1"/>
          <w:sz w:val="20"/>
          <w:szCs w:val="20"/>
          <w:lang w:val="pl-PL" w:eastAsia="ar-SA"/>
        </w:rPr>
      </w:pPr>
      <w:r w:rsidRPr="004C1D23">
        <w:rPr>
          <w:rFonts w:ascii="Palatino Linotype" w:hAnsi="Palatino Linotype"/>
          <w:bCs/>
          <w:color w:val="000000" w:themeColor="text1"/>
          <w:sz w:val="20"/>
          <w:szCs w:val="20"/>
          <w:lang w:val="pl-PL" w:eastAsia="ar-SA"/>
        </w:rPr>
        <w:t xml:space="preserve">Wskazuję adresy </w:t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 xml:space="preserve">internetowe ogólnodostępnych i bezpłatnych baz danych, pod którymi dostępne są </w:t>
      </w:r>
      <w:r w:rsidRPr="004C1D23">
        <w:rPr>
          <w:rFonts w:ascii="Palatino Linotype" w:eastAsia="Calibri" w:hAnsi="Palatino Linotype"/>
          <w:b/>
          <w:color w:val="000000" w:themeColor="text1"/>
          <w:sz w:val="20"/>
          <w:szCs w:val="20"/>
          <w:lang w:val="pl-PL"/>
        </w:rPr>
        <w:t>oświadczenia lub dokumenty</w:t>
      </w:r>
      <w:r w:rsidRPr="004C1D23">
        <w:rPr>
          <w:rFonts w:ascii="Palatino Linotype" w:eastAsia="Calibri" w:hAnsi="Palatino Linotype"/>
          <w:color w:val="000000" w:themeColor="text1"/>
          <w:sz w:val="20"/>
          <w:szCs w:val="20"/>
          <w:lang w:val="pl-PL"/>
        </w:rPr>
        <w:t>, o których mowa w Dziale VI SIWZ:  …………………………………………………..</w:t>
      </w:r>
    </w:p>
    <w:p w:rsidR="00933A8B" w:rsidRPr="004C1D23" w:rsidRDefault="00933A8B" w:rsidP="00933A8B">
      <w:pPr>
        <w:widowControl w:val="0"/>
        <w:suppressAutoHyphens/>
        <w:spacing w:line="360" w:lineRule="exact"/>
        <w:jc w:val="both"/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</w:pP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 xml:space="preserve">…………….……. </w:t>
      </w:r>
      <w:r w:rsidRPr="004C1D23">
        <w:rPr>
          <w:rFonts w:ascii="Palatino Linotype" w:eastAsia="Arial" w:hAnsi="Palatino Linotype"/>
          <w:i/>
          <w:color w:val="000000" w:themeColor="text1"/>
          <w:sz w:val="20"/>
          <w:szCs w:val="20"/>
          <w:lang w:val="pl-PL" w:eastAsia="hi-IN" w:bidi="hi-IN"/>
        </w:rPr>
        <w:t xml:space="preserve">(miejscowość), </w:t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 xml:space="preserve">dnia …………………. r. </w:t>
      </w:r>
    </w:p>
    <w:p w:rsidR="00933A8B" w:rsidRPr="004C1D23" w:rsidRDefault="00933A8B" w:rsidP="00933A8B">
      <w:pPr>
        <w:widowControl w:val="0"/>
        <w:suppressAutoHyphens/>
        <w:spacing w:line="360" w:lineRule="exact"/>
        <w:jc w:val="both"/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</w:pPr>
    </w:p>
    <w:p w:rsidR="00933A8B" w:rsidRPr="004C1D23" w:rsidRDefault="00933A8B" w:rsidP="00933A8B">
      <w:pPr>
        <w:widowControl w:val="0"/>
        <w:suppressAutoHyphens/>
        <w:spacing w:line="240" w:lineRule="auto"/>
        <w:jc w:val="both"/>
        <w:rPr>
          <w:rFonts w:ascii="Palatino Linotype" w:eastAsia="Arial" w:hAnsi="Palatino Linotype"/>
          <w:i/>
          <w:color w:val="000000" w:themeColor="text1"/>
          <w:sz w:val="20"/>
          <w:szCs w:val="20"/>
          <w:lang w:val="pl-PL" w:eastAsia="hi-IN" w:bidi="hi-IN"/>
        </w:rPr>
      </w:pP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</w:r>
      <w:r w:rsidRPr="004C1D23">
        <w:rPr>
          <w:rFonts w:ascii="Palatino Linotype" w:eastAsia="Arial" w:hAnsi="Palatino Linotype"/>
          <w:color w:val="000000" w:themeColor="text1"/>
          <w:sz w:val="20"/>
          <w:szCs w:val="20"/>
          <w:lang w:val="pl-PL" w:eastAsia="hi-IN" w:bidi="hi-IN"/>
        </w:rPr>
        <w:tab/>
        <w:t>…………………………………………</w:t>
      </w:r>
    </w:p>
    <w:p w:rsidR="00933A8B" w:rsidRPr="004C1D23" w:rsidRDefault="00933A8B" w:rsidP="00933A8B">
      <w:pPr>
        <w:widowControl w:val="0"/>
        <w:suppressAutoHyphens/>
        <w:spacing w:line="240" w:lineRule="auto"/>
        <w:ind w:left="5664" w:firstLine="708"/>
        <w:jc w:val="both"/>
        <w:rPr>
          <w:rFonts w:ascii="Palatino Linotype" w:eastAsia="SimSun" w:hAnsi="Palatino Linotype"/>
          <w:color w:val="000000" w:themeColor="text1"/>
          <w:sz w:val="20"/>
          <w:szCs w:val="20"/>
          <w:lang w:val="pl-PL" w:eastAsia="hi-IN" w:bidi="hi-IN"/>
        </w:rPr>
      </w:pPr>
      <w:r w:rsidRPr="004C1D23">
        <w:rPr>
          <w:rFonts w:ascii="Palatino Linotype" w:eastAsia="Arial" w:hAnsi="Palatino Linotype"/>
          <w:i/>
          <w:color w:val="000000" w:themeColor="text1"/>
          <w:sz w:val="20"/>
          <w:szCs w:val="20"/>
          <w:lang w:val="pl-PL" w:eastAsia="hi-IN" w:bidi="hi-IN"/>
        </w:rPr>
        <w:t>(podpis)</w:t>
      </w: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OŚWIADCZENIE DOTYCZĄCE PODANYCH INFORMACJI:</w:t>
      </w: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…………….……. </w:t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 xml:space="preserve">(miejscowość), 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dnia …………………. r. </w:t>
      </w:r>
    </w:p>
    <w:p w:rsidR="00933A8B" w:rsidRPr="004C1D23" w:rsidRDefault="00933A8B" w:rsidP="00933A8B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:rsidR="00933A8B" w:rsidRPr="004C1D23" w:rsidRDefault="00933A8B" w:rsidP="00933A8B">
      <w:pPr>
        <w:spacing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  <w:t>…………………………………………</w:t>
      </w:r>
    </w:p>
    <w:p w:rsidR="00933A8B" w:rsidRPr="004C1D23" w:rsidRDefault="00933A8B" w:rsidP="00933A8B">
      <w:pPr>
        <w:spacing w:line="240" w:lineRule="auto"/>
        <w:ind w:left="5664" w:firstLine="708"/>
        <w:jc w:val="both"/>
        <w:rPr>
          <w:rFonts w:ascii="Palatino Linotype" w:eastAsia="Calibri" w:hAnsi="Palatino Linotype"/>
          <w:i/>
          <w:color w:val="000000" w:themeColor="text1"/>
          <w:sz w:val="16"/>
          <w:szCs w:val="16"/>
          <w:lang w:val="pl-PL"/>
        </w:rPr>
      </w:pP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(podpis)</w:t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br w:type="page"/>
      </w:r>
    </w:p>
    <w:p w:rsidR="007F5653" w:rsidRPr="004C1D23" w:rsidRDefault="007F5653" w:rsidP="007F5653">
      <w:pPr>
        <w:jc w:val="right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lastRenderedPageBreak/>
        <w:t xml:space="preserve">Załącznik nr </w:t>
      </w:r>
      <w:r w:rsidR="004F2EC5"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6</w:t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 xml:space="preserve"> do SIWZ</w:t>
      </w:r>
    </w:p>
    <w:p w:rsidR="007F5653" w:rsidRPr="004C1D23" w:rsidRDefault="007F5653" w:rsidP="007F5653">
      <w:pPr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</w:p>
    <w:p w:rsidR="007F5653" w:rsidRPr="004C1D23" w:rsidRDefault="007F5653" w:rsidP="007F5653">
      <w:pPr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</w:p>
    <w:p w:rsidR="007F5653" w:rsidRPr="004C1D23" w:rsidRDefault="007F5653" w:rsidP="007F5653">
      <w:pPr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Wykonawca:  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…………………………………………………………………………………………………..</w:t>
      </w:r>
    </w:p>
    <w:p w:rsidR="007F5653" w:rsidRPr="004C1D23" w:rsidRDefault="007F5653" w:rsidP="007F5653">
      <w:pPr>
        <w:ind w:right="5953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(pełna nazwa/firma, adres )</w:t>
      </w:r>
    </w:p>
    <w:p w:rsidR="007F5653" w:rsidRPr="004C1D23" w:rsidRDefault="007F5653" w:rsidP="007F5653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u w:val="single"/>
          <w:lang w:val="pl-PL"/>
        </w:rPr>
        <w:t xml:space="preserve">reprezentowany przez:  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…………………………………………………………………………………………</w:t>
      </w:r>
    </w:p>
    <w:p w:rsidR="007F5653" w:rsidRPr="004C1D23" w:rsidRDefault="007F5653" w:rsidP="00FE16DB">
      <w:pPr>
        <w:tabs>
          <w:tab w:val="left" w:pos="6237"/>
        </w:tabs>
        <w:ind w:right="2835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(imię, nazwisko, stanowisko/podstawa do reprezentacji)</w:t>
      </w:r>
    </w:p>
    <w:p w:rsidR="007F5653" w:rsidRPr="004C1D23" w:rsidRDefault="007F5653" w:rsidP="007F5653">
      <w:pPr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</w:p>
    <w:p w:rsidR="007F5653" w:rsidRPr="004C1D23" w:rsidRDefault="007F5653" w:rsidP="007F5653">
      <w:pPr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</w:p>
    <w:p w:rsidR="007F5653" w:rsidRPr="004C1D23" w:rsidRDefault="007F5653" w:rsidP="007F5653">
      <w:pPr>
        <w:jc w:val="center"/>
        <w:outlineLvl w:val="0"/>
        <w:rPr>
          <w:rFonts w:ascii="Palatino Linotype" w:hAnsi="Palatino Linotype"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Cs/>
          <w:color w:val="000000" w:themeColor="text1"/>
          <w:sz w:val="20"/>
          <w:szCs w:val="20"/>
          <w:lang w:val="pl-PL"/>
        </w:rPr>
        <w:t>Informacja wykonawcy</w:t>
      </w:r>
    </w:p>
    <w:p w:rsidR="007F5653" w:rsidRPr="004C1D23" w:rsidRDefault="007F5653" w:rsidP="007F5653">
      <w:pPr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Cs/>
          <w:color w:val="000000" w:themeColor="text1"/>
          <w:sz w:val="20"/>
          <w:szCs w:val="20"/>
          <w:lang w:val="pl-PL"/>
        </w:rPr>
        <w:t>na podstawie art. 24 ust. 1 pkt 23</w:t>
      </w: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ustawy z dnia 29 stycznia 2004 r. Prawo zamówień publicznych (dalej jako: ustawa </w:t>
      </w:r>
      <w:proofErr w:type="spellStart"/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Pzp</w:t>
      </w:r>
      <w:proofErr w:type="spellEnd"/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),</w:t>
      </w:r>
    </w:p>
    <w:p w:rsidR="007F5653" w:rsidRPr="004C1D23" w:rsidRDefault="007F5653" w:rsidP="007F5653">
      <w:pPr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DOTYCZĄCA PRZYNALEŻNOŚCI DO GRUPY KAPITAŁOWEJ</w:t>
      </w:r>
    </w:p>
    <w:p w:rsidR="007F5653" w:rsidRPr="004C1D23" w:rsidRDefault="007F5653" w:rsidP="007F5653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:rsidR="007F5653" w:rsidRPr="004C1D23" w:rsidRDefault="007F5653" w:rsidP="007F5653">
      <w:pPr>
        <w:spacing w:line="240" w:lineRule="auto"/>
        <w:jc w:val="center"/>
        <w:outlineLvl w:val="0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Dotyczy postępowania o udzielenie zamówienia publicznego prowadzonego w trybie przetargu nieograniczonego na</w:t>
      </w:r>
    </w:p>
    <w:p w:rsidR="007F5653" w:rsidRPr="004C1D23" w:rsidRDefault="007F5653" w:rsidP="007F5653">
      <w:pPr>
        <w:suppressAutoHyphens/>
        <w:spacing w:line="240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Dostawa sprzętu informatycznego</w:t>
      </w:r>
      <w:r w:rsidR="005120A2" w:rsidRPr="004C1D23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 </w:t>
      </w: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(oznaczenie sprawy: Or.272.</w:t>
      </w:r>
      <w:r w:rsidR="003413AC"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1.</w:t>
      </w:r>
      <w:r w:rsidR="00C52C56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8</w:t>
      </w: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.201</w:t>
      </w:r>
      <w:r w:rsidR="00C52C56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9</w:t>
      </w: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>)</w:t>
      </w:r>
    </w:p>
    <w:p w:rsidR="007F5653" w:rsidRPr="004C1D23" w:rsidRDefault="007F5653" w:rsidP="007F5653">
      <w:pPr>
        <w:jc w:val="center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:rsidR="007F5653" w:rsidRPr="004C1D23" w:rsidRDefault="007F5653" w:rsidP="007F5653">
      <w:pPr>
        <w:suppressAutoHyphens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</w:p>
    <w:p w:rsidR="007F5653" w:rsidRPr="004C1D23" w:rsidRDefault="007F5653" w:rsidP="007F5653">
      <w:pPr>
        <w:suppressAutoHyphens/>
        <w:ind w:left="360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992FFC" w:rsidRPr="0069447E" w:rsidTr="00DE1F5C">
        <w:tc>
          <w:tcPr>
            <w:tcW w:w="236" w:type="dxa"/>
          </w:tcPr>
          <w:p w:rsidR="007F5653" w:rsidRPr="004C1D23" w:rsidRDefault="007F5653" w:rsidP="00DE1F5C">
            <w:pPr>
              <w:suppressAutoHyphens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:rsidR="007F5653" w:rsidRPr="004C1D23" w:rsidRDefault="007F5653" w:rsidP="007F5653">
      <w:pPr>
        <w:rPr>
          <w:rFonts w:ascii="Palatino Linotype" w:eastAsia="Arial" w:hAnsi="Palatino Linotype"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 xml:space="preserve">* NIE NALEŻĘ </w:t>
      </w:r>
      <w:r w:rsidRPr="004C1D23">
        <w:rPr>
          <w:rFonts w:ascii="Palatino Linotype" w:eastAsia="Arial" w:hAnsi="Palatino Linotype"/>
          <w:bCs/>
          <w:color w:val="000000" w:themeColor="text1"/>
          <w:sz w:val="20"/>
          <w:szCs w:val="20"/>
          <w:lang w:val="pl-PL"/>
        </w:rPr>
        <w:t xml:space="preserve">do grupy kapitałowej **, o której mowa w art. 24 ust. 1 pkt 23 ustawy </w:t>
      </w:r>
      <w:proofErr w:type="spellStart"/>
      <w:r w:rsidRPr="004C1D23">
        <w:rPr>
          <w:rFonts w:ascii="Palatino Linotype" w:eastAsia="Arial" w:hAnsi="Palatino Linotype"/>
          <w:bCs/>
          <w:color w:val="000000" w:themeColor="text1"/>
          <w:sz w:val="20"/>
          <w:szCs w:val="20"/>
          <w:lang w:val="pl-PL"/>
        </w:rPr>
        <w:t>Pzp</w:t>
      </w:r>
      <w:proofErr w:type="spellEnd"/>
    </w:p>
    <w:p w:rsidR="007F5653" w:rsidRPr="004C1D23" w:rsidRDefault="007F5653" w:rsidP="00856037">
      <w:pPr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992FFC" w:rsidRPr="0069447E" w:rsidTr="00DE1F5C">
        <w:tc>
          <w:tcPr>
            <w:tcW w:w="236" w:type="dxa"/>
          </w:tcPr>
          <w:p w:rsidR="007F5653" w:rsidRPr="004C1D23" w:rsidRDefault="007F5653" w:rsidP="00DE1F5C">
            <w:pPr>
              <w:suppressAutoHyphens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:rsidR="007F5653" w:rsidRPr="004C1D23" w:rsidRDefault="007F5653" w:rsidP="007F5653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  <w:t xml:space="preserve">* NALEŻĘ </w:t>
      </w:r>
      <w:r w:rsidRPr="004C1D23">
        <w:rPr>
          <w:rFonts w:ascii="Palatino Linotype" w:eastAsia="Arial" w:hAnsi="Palatino Linotype"/>
          <w:bCs/>
          <w:color w:val="000000" w:themeColor="text1"/>
          <w:sz w:val="20"/>
          <w:szCs w:val="20"/>
          <w:lang w:val="pl-PL"/>
        </w:rPr>
        <w:t xml:space="preserve">do grupy kapitałowej **, o której mowa w art. 24 ust. 1 pkt 23 ustawy </w:t>
      </w:r>
      <w:proofErr w:type="spellStart"/>
      <w:r w:rsidRPr="004C1D23">
        <w:rPr>
          <w:rFonts w:ascii="Palatino Linotype" w:eastAsia="Arial" w:hAnsi="Palatino Linotype"/>
          <w:bCs/>
          <w:color w:val="000000" w:themeColor="text1"/>
          <w:sz w:val="20"/>
          <w:szCs w:val="20"/>
          <w:lang w:val="pl-PL"/>
        </w:rPr>
        <w:t>Pzp</w:t>
      </w:r>
      <w:proofErr w:type="spellEnd"/>
    </w:p>
    <w:p w:rsidR="007F5653" w:rsidRPr="004C1D23" w:rsidRDefault="007F5653" w:rsidP="007F5653">
      <w:pPr>
        <w:autoSpaceDE w:val="0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</w:p>
    <w:p w:rsidR="007F5653" w:rsidRPr="004C1D23" w:rsidRDefault="007F5653" w:rsidP="007F5653">
      <w:pPr>
        <w:autoSpaceDE w:val="0"/>
        <w:autoSpaceDN w:val="0"/>
        <w:adjustRightInd w:val="0"/>
        <w:ind w:left="142"/>
        <w:jc w:val="center"/>
        <w:outlineLvl w:val="0"/>
        <w:rPr>
          <w:rFonts w:ascii="Palatino Linotype" w:eastAsia="Arial" w:hAnsi="Palatino Linotype"/>
          <w:bCs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>Lista podmiotów należących do tej samej grupy kapitałowej</w:t>
      </w:r>
      <w:r w:rsidRPr="004C1D23">
        <w:rPr>
          <w:rFonts w:ascii="Palatino Linotype" w:eastAsia="Arial" w:hAnsi="Palatino Linotype"/>
          <w:bCs/>
          <w:color w:val="000000" w:themeColor="text1"/>
          <w:sz w:val="20"/>
          <w:szCs w:val="20"/>
          <w:lang w:val="pl-PL"/>
        </w:rPr>
        <w:t>,</w:t>
      </w:r>
    </w:p>
    <w:p w:rsidR="007F5653" w:rsidRPr="004C1D23" w:rsidRDefault="007F5653" w:rsidP="007F5653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7371"/>
      </w:tblGrid>
      <w:tr w:rsidR="00992FFC" w:rsidRPr="004C1D23" w:rsidTr="00DE1F5C">
        <w:trPr>
          <w:trHeight w:val="179"/>
        </w:trPr>
        <w:tc>
          <w:tcPr>
            <w:tcW w:w="425" w:type="dxa"/>
            <w:vAlign w:val="center"/>
          </w:tcPr>
          <w:p w:rsidR="007F5653" w:rsidRPr="004C1D23" w:rsidRDefault="007F5653" w:rsidP="00DE1F5C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</w:pPr>
            <w:r w:rsidRPr="004C1D23"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7371" w:type="dxa"/>
            <w:vAlign w:val="center"/>
          </w:tcPr>
          <w:p w:rsidR="007F5653" w:rsidRPr="004C1D23" w:rsidRDefault="007F5653" w:rsidP="00DE1F5C">
            <w:pPr>
              <w:jc w:val="center"/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  <w:lang w:val="pl-PL"/>
              </w:rPr>
            </w:pPr>
            <w:r w:rsidRPr="004C1D23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  <w:lang w:val="pl-PL"/>
              </w:rPr>
              <w:t xml:space="preserve">Nazwa i adres podmiotu </w:t>
            </w:r>
          </w:p>
        </w:tc>
      </w:tr>
      <w:tr w:rsidR="00992FFC" w:rsidRPr="004C1D23" w:rsidTr="00DE1F5C">
        <w:tc>
          <w:tcPr>
            <w:tcW w:w="425" w:type="dxa"/>
          </w:tcPr>
          <w:p w:rsidR="007F5653" w:rsidRPr="004C1D23" w:rsidRDefault="007F5653" w:rsidP="00DE1F5C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</w:pPr>
            <w:r w:rsidRPr="004C1D23"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  <w:t>1.</w:t>
            </w:r>
          </w:p>
        </w:tc>
        <w:tc>
          <w:tcPr>
            <w:tcW w:w="7371" w:type="dxa"/>
          </w:tcPr>
          <w:p w:rsidR="007F5653" w:rsidRPr="004C1D23" w:rsidRDefault="007F5653" w:rsidP="00DE1F5C">
            <w:pPr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7F5653" w:rsidRPr="004C1D23" w:rsidTr="00DE1F5C">
        <w:tc>
          <w:tcPr>
            <w:tcW w:w="425" w:type="dxa"/>
          </w:tcPr>
          <w:p w:rsidR="007F5653" w:rsidRPr="004C1D23" w:rsidRDefault="007F5653" w:rsidP="00DE1F5C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</w:pPr>
            <w:r w:rsidRPr="004C1D23"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  <w:t>2.</w:t>
            </w:r>
          </w:p>
        </w:tc>
        <w:tc>
          <w:tcPr>
            <w:tcW w:w="7371" w:type="dxa"/>
          </w:tcPr>
          <w:p w:rsidR="007F5653" w:rsidRPr="004C1D23" w:rsidRDefault="007F5653" w:rsidP="00DE1F5C">
            <w:pPr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:rsidR="007F5653" w:rsidRPr="004C1D23" w:rsidRDefault="007F5653" w:rsidP="007F5653">
      <w:pPr>
        <w:autoSpaceDE w:val="0"/>
        <w:rPr>
          <w:rFonts w:ascii="Palatino Linotype" w:hAnsi="Palatino Linotype"/>
          <w:b/>
          <w:bCs/>
          <w:color w:val="000000" w:themeColor="text1"/>
          <w:sz w:val="20"/>
          <w:szCs w:val="20"/>
          <w:lang w:val="pl-PL"/>
        </w:rPr>
      </w:pPr>
    </w:p>
    <w:p w:rsidR="007F5653" w:rsidRPr="004C1D23" w:rsidRDefault="007F5653" w:rsidP="007F5653">
      <w:pPr>
        <w:spacing w:line="240" w:lineRule="auto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:rsidR="007F5653" w:rsidRPr="004C1D23" w:rsidRDefault="007F5653" w:rsidP="007F5653">
      <w:pPr>
        <w:spacing w:line="240" w:lineRule="auto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………………………………………………</w:t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  <w:t>……………………………………………………………….</w:t>
      </w:r>
    </w:p>
    <w:p w:rsidR="007F5653" w:rsidRPr="004C1D23" w:rsidRDefault="007F5653" w:rsidP="007F5653">
      <w:pPr>
        <w:spacing w:line="240" w:lineRule="auto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 xml:space="preserve"> (miejscowość i data)</w:t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  <w:t xml:space="preserve">(podpis, pieczątka imienna osoby upoważnionej </w:t>
      </w:r>
    </w:p>
    <w:p w:rsidR="007F5653" w:rsidRPr="004C1D23" w:rsidRDefault="007F5653" w:rsidP="007F5653">
      <w:pPr>
        <w:spacing w:line="240" w:lineRule="auto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ab/>
        <w:t>do składania oświadczeń woli w imieniu Wykonawcy)</w:t>
      </w:r>
    </w:p>
    <w:p w:rsidR="007F5653" w:rsidRPr="004C1D23" w:rsidRDefault="007F5653" w:rsidP="007F5653">
      <w:pPr>
        <w:spacing w:line="240" w:lineRule="auto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:rsidR="007F5653" w:rsidRPr="004C1D23" w:rsidRDefault="007F5653" w:rsidP="007F5653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:rsidR="007F5653" w:rsidRPr="004C1D23" w:rsidRDefault="007F5653" w:rsidP="007F5653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:rsidR="007F5653" w:rsidRPr="004C1D23" w:rsidRDefault="007F5653" w:rsidP="007F5653">
      <w:pPr>
        <w:autoSpaceDE w:val="0"/>
        <w:autoSpaceDN w:val="0"/>
        <w:adjustRightInd w:val="0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i/>
          <w:color w:val="000000" w:themeColor="text1"/>
          <w:sz w:val="20"/>
          <w:szCs w:val="20"/>
          <w:lang w:val="pl-PL"/>
        </w:rPr>
        <w:t xml:space="preserve">* </w:t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>Należy właściwe zaznaczyć (</w:t>
      </w:r>
      <w:r w:rsidRPr="004C1D23">
        <w:rPr>
          <w:rFonts w:ascii="Palatino Linotype" w:hAnsi="Palatino Linotype"/>
          <w:b/>
          <w:i/>
          <w:color w:val="000000" w:themeColor="text1"/>
          <w:sz w:val="20"/>
          <w:szCs w:val="20"/>
          <w:lang w:val="pl-PL"/>
        </w:rPr>
        <w:t>X</w:t>
      </w:r>
      <w:r w:rsidRPr="004C1D23"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  <w:t xml:space="preserve">) </w:t>
      </w:r>
    </w:p>
    <w:p w:rsidR="00AA0A57" w:rsidRPr="004C1D23" w:rsidRDefault="007F5653" w:rsidP="00FE16DB">
      <w:pPr>
        <w:widowControl w:val="0"/>
        <w:ind w:left="284" w:hanging="284"/>
        <w:rPr>
          <w:rFonts w:ascii="Palatino Linotype" w:hAnsi="Palatino Linotype"/>
          <w:i/>
          <w:color w:val="000000" w:themeColor="text1"/>
          <w:sz w:val="20"/>
          <w:szCs w:val="20"/>
          <w:lang w:val="pl-PL"/>
        </w:rPr>
      </w:pPr>
      <w:r w:rsidRPr="004C1D23">
        <w:rPr>
          <w:rFonts w:ascii="Palatino Linotype" w:hAnsi="Palatino Linotype"/>
          <w:b/>
          <w:bCs/>
          <w:i/>
          <w:color w:val="000000" w:themeColor="text1"/>
          <w:sz w:val="20"/>
          <w:szCs w:val="20"/>
          <w:lang w:val="pl-PL"/>
        </w:rPr>
        <w:t xml:space="preserve">** Grupa kapitałowa </w:t>
      </w:r>
      <w:r w:rsidRPr="004C1D23">
        <w:rPr>
          <w:rFonts w:ascii="Palatino Linotype" w:hAnsi="Palatino Linotype"/>
          <w:bCs/>
          <w:i/>
          <w:color w:val="000000" w:themeColor="text1"/>
          <w:sz w:val="20"/>
          <w:szCs w:val="20"/>
          <w:lang w:val="pl-PL"/>
        </w:rPr>
        <w:t>w rozumieniu art. 4 pkt 14) ustawy z dnia 16.02.2007r. o ochronie konkurencji i konsumentów (Dz. U. z 20</w:t>
      </w:r>
      <w:r w:rsidR="00007F80" w:rsidRPr="004C1D23">
        <w:rPr>
          <w:rFonts w:ascii="Palatino Linotype" w:hAnsi="Palatino Linotype"/>
          <w:bCs/>
          <w:i/>
          <w:color w:val="000000" w:themeColor="text1"/>
          <w:sz w:val="20"/>
          <w:szCs w:val="20"/>
          <w:lang w:val="pl-PL"/>
        </w:rPr>
        <w:t>1</w:t>
      </w:r>
      <w:r w:rsidR="00C52C56">
        <w:rPr>
          <w:rFonts w:ascii="Palatino Linotype" w:hAnsi="Palatino Linotype"/>
          <w:bCs/>
          <w:i/>
          <w:color w:val="000000" w:themeColor="text1"/>
          <w:sz w:val="20"/>
          <w:szCs w:val="20"/>
          <w:lang w:val="pl-PL"/>
        </w:rPr>
        <w:t>9</w:t>
      </w:r>
      <w:r w:rsidRPr="004C1D23">
        <w:rPr>
          <w:rFonts w:ascii="Palatino Linotype" w:hAnsi="Palatino Linotype"/>
          <w:bCs/>
          <w:i/>
          <w:color w:val="000000" w:themeColor="text1"/>
          <w:sz w:val="20"/>
          <w:szCs w:val="20"/>
          <w:lang w:val="pl-PL"/>
        </w:rPr>
        <w:t xml:space="preserve">r. poz. </w:t>
      </w:r>
      <w:r w:rsidR="00C52C56">
        <w:rPr>
          <w:rFonts w:ascii="Palatino Linotype" w:hAnsi="Palatino Linotype"/>
          <w:bCs/>
          <w:i/>
          <w:color w:val="000000" w:themeColor="text1"/>
          <w:sz w:val="20"/>
          <w:szCs w:val="20"/>
          <w:lang w:val="pl-PL"/>
        </w:rPr>
        <w:t>369</w:t>
      </w:r>
      <w:r w:rsidR="00FE16DB" w:rsidRPr="004C1D23">
        <w:rPr>
          <w:rFonts w:ascii="Palatino Linotype" w:hAnsi="Palatino Linotype"/>
          <w:bCs/>
          <w:i/>
          <w:color w:val="000000" w:themeColor="text1"/>
          <w:sz w:val="20"/>
          <w:szCs w:val="20"/>
          <w:lang w:val="pl-PL"/>
        </w:rPr>
        <w:t>)</w:t>
      </w:r>
    </w:p>
    <w:sectPr w:rsidR="00AA0A57" w:rsidRPr="004C1D23" w:rsidSect="004F2EC5">
      <w:pgSz w:w="11907" w:h="16839" w:code="9"/>
      <w:pgMar w:top="709" w:right="708" w:bottom="709" w:left="1134" w:header="284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57" w:rsidRDefault="00B74157">
      <w:r>
        <w:separator/>
      </w:r>
    </w:p>
  </w:endnote>
  <w:endnote w:type="continuationSeparator" w:id="0">
    <w:p w:rsidR="00B74157" w:rsidRDefault="00B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00"/>
    <w:family w:val="roman"/>
    <w:notTrueType/>
    <w:pitch w:val="default"/>
  </w:font>
  <w:font w:name="Arial-BoldMT">
    <w:altName w:val="MS Mincho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57" w:rsidRDefault="00B74157" w:rsidP="00D30B4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4157" w:rsidRDefault="00B741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eastAsiaTheme="majorEastAsia" w:hAnsi="Palatino Linotype"/>
        <w:sz w:val="14"/>
        <w:szCs w:val="14"/>
        <w:lang w:val="pl-PL"/>
      </w:rPr>
      <w:id w:val="-163710174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B74157" w:rsidRPr="006F75E3" w:rsidRDefault="00B74157">
        <w:pPr>
          <w:pStyle w:val="Stopka"/>
          <w:jc w:val="right"/>
          <w:rPr>
            <w:rFonts w:ascii="Palatino Linotype" w:eastAsiaTheme="majorEastAsia" w:hAnsi="Palatino Linotype"/>
            <w:sz w:val="14"/>
            <w:szCs w:val="14"/>
          </w:rPr>
        </w:pPr>
        <w:r w:rsidRPr="006F75E3">
          <w:rPr>
            <w:rFonts w:ascii="Palatino Linotype" w:eastAsiaTheme="majorEastAsia" w:hAnsi="Palatino Linotype"/>
            <w:sz w:val="14"/>
            <w:szCs w:val="14"/>
            <w:lang w:val="pl-PL"/>
          </w:rPr>
          <w:t xml:space="preserve">str. </w:t>
        </w:r>
        <w:r w:rsidRPr="006F75E3">
          <w:rPr>
            <w:rFonts w:ascii="Palatino Linotype" w:eastAsiaTheme="minorEastAsia" w:hAnsi="Palatino Linotype"/>
            <w:sz w:val="14"/>
            <w:szCs w:val="14"/>
          </w:rPr>
          <w:fldChar w:fldCharType="begin"/>
        </w:r>
        <w:r w:rsidRPr="006F75E3">
          <w:rPr>
            <w:rFonts w:ascii="Palatino Linotype" w:hAnsi="Palatino Linotype"/>
            <w:sz w:val="14"/>
            <w:szCs w:val="14"/>
          </w:rPr>
          <w:instrText>PAGE    \* MERGEFORMAT</w:instrText>
        </w:r>
        <w:r w:rsidRPr="006F75E3">
          <w:rPr>
            <w:rFonts w:ascii="Palatino Linotype" w:eastAsiaTheme="minorEastAsia" w:hAnsi="Palatino Linotype"/>
            <w:sz w:val="14"/>
            <w:szCs w:val="14"/>
          </w:rPr>
          <w:fldChar w:fldCharType="separate"/>
        </w:r>
        <w:r w:rsidR="0069447E" w:rsidRPr="0069447E">
          <w:rPr>
            <w:rFonts w:ascii="Palatino Linotype" w:eastAsiaTheme="majorEastAsia" w:hAnsi="Palatino Linotype"/>
            <w:noProof/>
            <w:sz w:val="14"/>
            <w:szCs w:val="14"/>
            <w:lang w:val="pl-PL"/>
          </w:rPr>
          <w:t>2</w:t>
        </w:r>
        <w:r w:rsidRPr="006F75E3">
          <w:rPr>
            <w:rFonts w:ascii="Palatino Linotype" w:eastAsiaTheme="majorEastAsia" w:hAnsi="Palatino Linotype"/>
            <w:sz w:val="14"/>
            <w:szCs w:val="14"/>
          </w:rPr>
          <w:fldChar w:fldCharType="end"/>
        </w:r>
      </w:p>
    </w:sdtContent>
  </w:sdt>
  <w:p w:rsidR="00B74157" w:rsidRPr="00B85D2E" w:rsidRDefault="00B7415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57" w:rsidRDefault="00B74157">
      <w:r>
        <w:separator/>
      </w:r>
    </w:p>
  </w:footnote>
  <w:footnote w:type="continuationSeparator" w:id="0">
    <w:p w:rsidR="00B74157" w:rsidRDefault="00B74157">
      <w:r>
        <w:continuationSeparator/>
      </w:r>
    </w:p>
  </w:footnote>
  <w:footnote w:id="1">
    <w:p w:rsidR="00B74157" w:rsidRPr="004379B0" w:rsidRDefault="00B74157" w:rsidP="004379B0">
      <w:pPr>
        <w:pStyle w:val="Tekstprzypisudolnego"/>
        <w:spacing w:line="240" w:lineRule="auto"/>
        <w:jc w:val="both"/>
        <w:rPr>
          <w:rFonts w:ascii="Palatino Linotype" w:hAnsi="Palatino Linotype"/>
          <w:sz w:val="10"/>
          <w:szCs w:val="10"/>
        </w:rPr>
      </w:pPr>
      <w:r w:rsidRPr="004379B0">
        <w:rPr>
          <w:rStyle w:val="Odwoanieprzypisudolnego"/>
          <w:rFonts w:ascii="Palatino Linotype" w:hAnsi="Palatino Linotype"/>
          <w:sz w:val="10"/>
          <w:szCs w:val="10"/>
        </w:rPr>
        <w:footnoteRef/>
      </w:r>
      <w:r w:rsidRPr="004379B0">
        <w:rPr>
          <w:rFonts w:ascii="Palatino Linotype" w:hAnsi="Palatino Linotype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</w:t>
      </w:r>
      <w:r w:rsidRPr="004379B0">
        <w:rPr>
          <w:rFonts w:ascii="Palatino Linotype" w:hAnsi="Palatino Linotype"/>
          <w:sz w:val="10"/>
          <w:szCs w:val="10"/>
        </w:rPr>
        <w:br/>
        <w:t xml:space="preserve">i w sprawie swobodnego przepływu takich danych oraz uchylenia dyrektywy 95/46/WE (ogólne rozporządzenie o ochronie danych) (Dz. Urz. UE L 119 z 04.05.2016, str. 1). </w:t>
      </w:r>
    </w:p>
    <w:p w:rsidR="00B74157" w:rsidRDefault="00B74157" w:rsidP="00CB2395">
      <w:pPr>
        <w:pStyle w:val="NormalnyWeb"/>
        <w:spacing w:before="0" w:beforeAutospacing="0" w:after="0" w:afterAutospacing="0" w:line="240" w:lineRule="auto"/>
        <w:ind w:left="142" w:hanging="142"/>
        <w:jc w:val="both"/>
      </w:pPr>
      <w:r w:rsidRPr="004379B0">
        <w:rPr>
          <w:rFonts w:ascii="Palatino Linotype" w:hAnsi="Palatino Linotype"/>
          <w:color w:val="000000"/>
          <w:sz w:val="10"/>
          <w:szCs w:val="10"/>
        </w:rPr>
        <w:t xml:space="preserve">* W przypadku, gdy wykonawca </w:t>
      </w:r>
      <w:r w:rsidRPr="004379B0">
        <w:rPr>
          <w:rFonts w:ascii="Palatino Linotype" w:hAnsi="Palatino Linotype"/>
          <w:sz w:val="10"/>
          <w:szCs w:val="1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B74157" w:rsidRPr="009A0015" w:rsidRDefault="00B74157" w:rsidP="005475B1">
      <w:pPr>
        <w:pStyle w:val="Tekstprzypisudolnego"/>
        <w:spacing w:line="240" w:lineRule="auto"/>
        <w:jc w:val="both"/>
        <w:rPr>
          <w:rFonts w:ascii="Palatino Linotype" w:hAnsi="Palatino Linotype"/>
          <w:sz w:val="12"/>
          <w:szCs w:val="12"/>
        </w:rPr>
      </w:pPr>
      <w:r w:rsidRPr="009A0015">
        <w:rPr>
          <w:rStyle w:val="Odwoanieprzypisudolnego"/>
          <w:rFonts w:ascii="Palatino Linotype" w:hAnsi="Palatino Linotype"/>
          <w:sz w:val="12"/>
          <w:szCs w:val="12"/>
        </w:rPr>
        <w:footnoteRef/>
      </w:r>
      <w:r w:rsidRPr="009A0015">
        <w:rPr>
          <w:rFonts w:ascii="Palatino Linotype" w:hAnsi="Palatino Linotype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</w:t>
      </w:r>
      <w:r>
        <w:rPr>
          <w:rFonts w:ascii="Palatino Linotype" w:hAnsi="Palatino Linotype"/>
          <w:sz w:val="12"/>
          <w:szCs w:val="12"/>
        </w:rPr>
        <w:br/>
      </w:r>
      <w:r w:rsidRPr="009A0015">
        <w:rPr>
          <w:rFonts w:ascii="Palatino Linotype" w:hAnsi="Palatino Linotype"/>
          <w:sz w:val="12"/>
          <w:szCs w:val="12"/>
        </w:rPr>
        <w:t xml:space="preserve">i w sprawie swobodnego przepływu takich danych oraz uchylenia dyrektywy 95/46/WE (ogólne rozporządzenie o ochronie danych) (Dz. Urz. UE L 119 z 04.05.2016, str. 1). </w:t>
      </w:r>
    </w:p>
    <w:p w:rsidR="00B74157" w:rsidRPr="009A0015" w:rsidRDefault="00B74157" w:rsidP="005475B1">
      <w:pPr>
        <w:pStyle w:val="Tekstprzypisudolnego"/>
        <w:spacing w:line="240" w:lineRule="auto"/>
        <w:jc w:val="both"/>
        <w:rPr>
          <w:rFonts w:ascii="Palatino Linotype" w:hAnsi="Palatino Linotype"/>
          <w:sz w:val="12"/>
          <w:szCs w:val="12"/>
        </w:rPr>
      </w:pPr>
    </w:p>
    <w:p w:rsidR="00B74157" w:rsidRPr="009A0015" w:rsidRDefault="00B74157" w:rsidP="005475B1">
      <w:pPr>
        <w:pStyle w:val="NormalnyWeb"/>
        <w:spacing w:before="0" w:beforeAutospacing="0" w:after="0" w:afterAutospacing="0" w:line="240" w:lineRule="auto"/>
        <w:ind w:left="142" w:hanging="142"/>
        <w:jc w:val="both"/>
        <w:rPr>
          <w:rFonts w:ascii="Palatino Linotype" w:hAnsi="Palatino Linotype"/>
          <w:sz w:val="12"/>
          <w:szCs w:val="12"/>
        </w:rPr>
      </w:pPr>
      <w:r w:rsidRPr="009A0015">
        <w:rPr>
          <w:rFonts w:ascii="Palatino Linotype" w:hAnsi="Palatino Linotype"/>
          <w:color w:val="000000"/>
          <w:sz w:val="12"/>
          <w:szCs w:val="12"/>
        </w:rPr>
        <w:t xml:space="preserve">* W przypadku, gdy wykonawca </w:t>
      </w:r>
      <w:r w:rsidRPr="009A0015">
        <w:rPr>
          <w:rFonts w:ascii="Palatino Linotype" w:hAnsi="Palatino Linotype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74157" w:rsidRPr="009A0015" w:rsidRDefault="00B74157" w:rsidP="005475B1">
      <w:pPr>
        <w:pStyle w:val="Tekstprzypisudolnego"/>
        <w:rPr>
          <w:rFonts w:ascii="Palatino Linotype" w:hAnsi="Palatino Linotype"/>
          <w:sz w:val="12"/>
          <w:szCs w:val="12"/>
        </w:rPr>
      </w:pPr>
    </w:p>
  </w:footnote>
  <w:footnote w:id="3">
    <w:p w:rsidR="00B74157" w:rsidRPr="009A0015" w:rsidRDefault="00B74157" w:rsidP="00786032">
      <w:pPr>
        <w:pStyle w:val="Tekstprzypisudolnego"/>
        <w:spacing w:line="240" w:lineRule="auto"/>
        <w:jc w:val="both"/>
        <w:rPr>
          <w:sz w:val="12"/>
          <w:szCs w:val="12"/>
        </w:rPr>
      </w:pPr>
      <w:r w:rsidRPr="009A0015">
        <w:rPr>
          <w:rStyle w:val="Odwoanieprzypisudolnego"/>
          <w:sz w:val="12"/>
          <w:szCs w:val="12"/>
        </w:rPr>
        <w:footnoteRef/>
      </w:r>
      <w:r w:rsidRPr="009A0015">
        <w:rPr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4157" w:rsidRPr="009A0015" w:rsidRDefault="00B74157" w:rsidP="00786032">
      <w:pPr>
        <w:pStyle w:val="Tekstprzypisudolnego"/>
        <w:spacing w:line="240" w:lineRule="auto"/>
        <w:jc w:val="both"/>
        <w:rPr>
          <w:sz w:val="12"/>
          <w:szCs w:val="12"/>
        </w:rPr>
      </w:pPr>
    </w:p>
    <w:p w:rsidR="00B74157" w:rsidRPr="009A0015" w:rsidRDefault="00B74157" w:rsidP="00786032">
      <w:pPr>
        <w:pStyle w:val="NormalnyWeb"/>
        <w:spacing w:before="0" w:beforeAutospacing="0" w:after="0" w:afterAutospacing="0" w:line="240" w:lineRule="auto"/>
        <w:ind w:left="142" w:hanging="142"/>
        <w:jc w:val="both"/>
        <w:rPr>
          <w:sz w:val="12"/>
          <w:szCs w:val="12"/>
        </w:rPr>
      </w:pPr>
      <w:r w:rsidRPr="009A0015">
        <w:rPr>
          <w:color w:val="000000"/>
          <w:sz w:val="12"/>
          <w:szCs w:val="12"/>
        </w:rPr>
        <w:t xml:space="preserve">* W przypadku, gdy wykonawca </w:t>
      </w:r>
      <w:r w:rsidRPr="009A0015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B74157" w:rsidRPr="009A0015" w:rsidRDefault="00B74157" w:rsidP="004379B0">
      <w:pPr>
        <w:pStyle w:val="Tekstprzypisudolnego"/>
        <w:spacing w:line="240" w:lineRule="auto"/>
        <w:jc w:val="both"/>
        <w:rPr>
          <w:sz w:val="12"/>
          <w:szCs w:val="12"/>
        </w:rPr>
      </w:pPr>
      <w:r w:rsidRPr="009A0015">
        <w:rPr>
          <w:rStyle w:val="Odwoanieprzypisudolnego"/>
          <w:sz w:val="12"/>
          <w:szCs w:val="12"/>
        </w:rPr>
        <w:footnoteRef/>
      </w:r>
      <w:r w:rsidRPr="009A0015">
        <w:rPr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4157" w:rsidRPr="009A0015" w:rsidRDefault="00B74157" w:rsidP="004379B0">
      <w:pPr>
        <w:pStyle w:val="Tekstprzypisudolnego"/>
        <w:spacing w:line="240" w:lineRule="auto"/>
        <w:jc w:val="both"/>
        <w:rPr>
          <w:sz w:val="12"/>
          <w:szCs w:val="12"/>
        </w:rPr>
      </w:pPr>
    </w:p>
    <w:p w:rsidR="00B74157" w:rsidRPr="009A0015" w:rsidRDefault="00B74157" w:rsidP="004379B0">
      <w:pPr>
        <w:pStyle w:val="NormalnyWeb"/>
        <w:spacing w:before="0" w:beforeAutospacing="0" w:after="0" w:afterAutospacing="0" w:line="240" w:lineRule="auto"/>
        <w:ind w:left="142" w:hanging="142"/>
        <w:jc w:val="both"/>
        <w:rPr>
          <w:sz w:val="12"/>
          <w:szCs w:val="12"/>
        </w:rPr>
      </w:pPr>
      <w:r w:rsidRPr="009A0015">
        <w:rPr>
          <w:color w:val="000000"/>
          <w:sz w:val="12"/>
          <w:szCs w:val="12"/>
        </w:rPr>
        <w:t xml:space="preserve">* W przypadku, gdy wykonawca </w:t>
      </w:r>
      <w:r w:rsidRPr="009A0015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063"/>
    </w:tblGrid>
    <w:tr w:rsidR="00B74157" w:rsidTr="001371B9">
      <w:tc>
        <w:tcPr>
          <w:tcW w:w="10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74157" w:rsidRPr="009F2C42" w:rsidRDefault="00B74157" w:rsidP="00425F2C">
          <w:pPr>
            <w:pStyle w:val="Nagwek"/>
            <w:rPr>
              <w:rFonts w:ascii="Palatino Linotype" w:hAnsi="Palatino Linotype"/>
              <w:sz w:val="16"/>
              <w:szCs w:val="16"/>
              <w:lang w:val="pl-PL"/>
            </w:rPr>
          </w:pPr>
          <w:r w:rsidRPr="009F2C42">
            <w:rPr>
              <w:rFonts w:ascii="Palatino Linotype" w:hAnsi="Palatino Linotype"/>
              <w:sz w:val="16"/>
              <w:szCs w:val="16"/>
              <w:lang w:val="pl-PL"/>
            </w:rPr>
            <w:t>Z</w:t>
          </w:r>
          <w:r>
            <w:rPr>
              <w:rFonts w:ascii="Palatino Linotype" w:hAnsi="Palatino Linotype"/>
              <w:sz w:val="16"/>
              <w:szCs w:val="16"/>
              <w:lang w:val="pl-PL"/>
            </w:rPr>
            <w:t>nak sprawy: Or.272.1.8</w:t>
          </w:r>
          <w:r w:rsidRPr="009F2C42">
            <w:rPr>
              <w:rFonts w:ascii="Palatino Linotype" w:hAnsi="Palatino Linotype"/>
              <w:sz w:val="16"/>
              <w:szCs w:val="16"/>
              <w:lang w:val="pl-PL"/>
            </w:rPr>
            <w:t>.201</w:t>
          </w:r>
          <w:r>
            <w:rPr>
              <w:rFonts w:ascii="Palatino Linotype" w:hAnsi="Palatino Linotype"/>
              <w:sz w:val="16"/>
              <w:szCs w:val="16"/>
              <w:lang w:val="pl-PL"/>
            </w:rPr>
            <w:t>9</w:t>
          </w:r>
        </w:p>
      </w:tc>
    </w:tr>
  </w:tbl>
  <w:p w:rsidR="00B74157" w:rsidRPr="001944E8" w:rsidRDefault="00B74157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Verdana"/>
        <w:kern w:val="1"/>
        <w:sz w:val="20"/>
        <w:szCs w:val="20"/>
        <w:lang w:bidi="ar-SA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="Verdana"/>
        <w:kern w:val="1"/>
        <w:sz w:val="20"/>
        <w:szCs w:val="20"/>
        <w:lang w:bidi="ar-SA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ascii="Verdana" w:eastAsia="Times New Roman" w:hAnsi="Verdana" w:cs="Verdana"/>
        <w:kern w:val="1"/>
        <w:sz w:val="20"/>
        <w:szCs w:val="20"/>
        <w:lang w:bidi="ar-SA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Verdana"/>
        <w:kern w:val="1"/>
        <w:sz w:val="20"/>
        <w:szCs w:val="20"/>
        <w:lang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Verdana"/>
        <w:kern w:val="1"/>
        <w:sz w:val="20"/>
        <w:szCs w:val="20"/>
        <w:lang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Verdana"/>
        <w:kern w:val="1"/>
        <w:sz w:val="20"/>
        <w:szCs w:val="20"/>
        <w:lang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eastAsia="Times New Roman" w:hAnsi="Verdana" w:cs="Verdana"/>
        <w:kern w:val="1"/>
        <w:sz w:val="20"/>
        <w:szCs w:val="20"/>
        <w:lang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Verdana"/>
        <w:kern w:val="1"/>
        <w:sz w:val="20"/>
        <w:szCs w:val="20"/>
        <w:lang w:bidi="ar-SA"/>
      </w:rPr>
    </w:lvl>
  </w:abstractNum>
  <w:abstractNum w:abstractNumId="1">
    <w:nsid w:val="00000008"/>
    <w:multiLevelType w:val="multilevel"/>
    <w:tmpl w:val="5664C7E6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00000009"/>
    <w:multiLevelType w:val="multilevel"/>
    <w:tmpl w:val="28CEC77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60EE18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B"/>
    <w:multiLevelType w:val="multilevel"/>
    <w:tmpl w:val="825EDE7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kern w:val="1"/>
        <w:sz w:val="20"/>
        <w:szCs w:val="20"/>
        <w:lang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126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  <w:lang w:eastAsia="pl-PL" w:bidi="ar-SA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6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kern w:val="1"/>
        <w:sz w:val="20"/>
        <w:szCs w:val="20"/>
        <w:lang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7">
    <w:nsid w:val="00000020"/>
    <w:multiLevelType w:val="multilevel"/>
    <w:tmpl w:val="8230DF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28"/>
    <w:multiLevelType w:val="multilevel"/>
    <w:tmpl w:val="00000028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55"/>
    <w:multiLevelType w:val="multilevel"/>
    <w:tmpl w:val="DC2E8E92"/>
    <w:lvl w:ilvl="0">
      <w:start w:val="1"/>
      <w:numFmt w:val="decimal"/>
      <w:lvlText w:val="§ %1."/>
      <w:lvlJc w:val="left"/>
      <w:pPr>
        <w:tabs>
          <w:tab w:val="num" w:pos="2626"/>
        </w:tabs>
        <w:ind w:left="2626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hAnsi="Arial Narrow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>
    <w:nsid w:val="00045570"/>
    <w:multiLevelType w:val="hybridMultilevel"/>
    <w:tmpl w:val="A2F6458E"/>
    <w:lvl w:ilvl="0" w:tplc="E9DADE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7800E1"/>
    <w:multiLevelType w:val="hybridMultilevel"/>
    <w:tmpl w:val="C2B072AE"/>
    <w:lvl w:ilvl="0" w:tplc="C65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C63CE5"/>
    <w:multiLevelType w:val="hybridMultilevel"/>
    <w:tmpl w:val="D8D2AC12"/>
    <w:lvl w:ilvl="0" w:tplc="A8B806FC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021E7720"/>
    <w:multiLevelType w:val="hybridMultilevel"/>
    <w:tmpl w:val="D6D65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342360"/>
    <w:multiLevelType w:val="hybridMultilevel"/>
    <w:tmpl w:val="5D18B508"/>
    <w:lvl w:ilvl="0" w:tplc="9536A4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A02D52"/>
    <w:multiLevelType w:val="hybridMultilevel"/>
    <w:tmpl w:val="D8DC1358"/>
    <w:lvl w:ilvl="0" w:tplc="5464E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4509D7"/>
    <w:multiLevelType w:val="hybridMultilevel"/>
    <w:tmpl w:val="9B3E13AC"/>
    <w:lvl w:ilvl="0" w:tplc="F1445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542A5E"/>
    <w:multiLevelType w:val="hybridMultilevel"/>
    <w:tmpl w:val="43D0D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F54B01"/>
    <w:multiLevelType w:val="hybridMultilevel"/>
    <w:tmpl w:val="5BD6BE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7AE3FAF"/>
    <w:multiLevelType w:val="hybridMultilevel"/>
    <w:tmpl w:val="B894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51496D"/>
    <w:multiLevelType w:val="hybridMultilevel"/>
    <w:tmpl w:val="4104B5C6"/>
    <w:lvl w:ilvl="0" w:tplc="5464E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343FA3"/>
    <w:multiLevelType w:val="hybridMultilevel"/>
    <w:tmpl w:val="B60C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C30658"/>
    <w:multiLevelType w:val="hybridMultilevel"/>
    <w:tmpl w:val="00343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F50E61"/>
    <w:multiLevelType w:val="hybridMultilevel"/>
    <w:tmpl w:val="AF783C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0B532449"/>
    <w:multiLevelType w:val="multilevel"/>
    <w:tmpl w:val="59626D22"/>
    <w:styleLink w:val="Zaimportowanystyl18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363"/>
        </w:tabs>
        <w:ind w:left="567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363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363"/>
        </w:tabs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363"/>
        </w:tabs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363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363"/>
        </w:tabs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363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0E1857C7"/>
    <w:multiLevelType w:val="hybridMultilevel"/>
    <w:tmpl w:val="E73A3FD8"/>
    <w:lvl w:ilvl="0" w:tplc="999687EC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DF3B41"/>
    <w:multiLevelType w:val="hybridMultilevel"/>
    <w:tmpl w:val="3A5097F6"/>
    <w:lvl w:ilvl="0" w:tplc="1ED8881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0751E09"/>
    <w:multiLevelType w:val="hybridMultilevel"/>
    <w:tmpl w:val="D0D04A44"/>
    <w:lvl w:ilvl="0" w:tplc="5464E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860664"/>
    <w:multiLevelType w:val="hybridMultilevel"/>
    <w:tmpl w:val="9224F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DA1E7A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15C1F35"/>
    <w:multiLevelType w:val="hybridMultilevel"/>
    <w:tmpl w:val="A2F6458E"/>
    <w:lvl w:ilvl="0" w:tplc="E9DADE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1F47193"/>
    <w:multiLevelType w:val="hybridMultilevel"/>
    <w:tmpl w:val="D130CD80"/>
    <w:lvl w:ilvl="0" w:tplc="B5F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306BCA"/>
    <w:multiLevelType w:val="hybridMultilevel"/>
    <w:tmpl w:val="DFA662EA"/>
    <w:lvl w:ilvl="0" w:tplc="B5F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BA1F14"/>
    <w:multiLevelType w:val="hybridMultilevel"/>
    <w:tmpl w:val="DBE46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5370456"/>
    <w:multiLevelType w:val="multilevel"/>
    <w:tmpl w:val="59F8DF84"/>
    <w:lvl w:ilvl="0">
      <w:start w:val="1"/>
      <w:numFmt w:val="ordinal"/>
      <w:pStyle w:val="Protel-Nagwek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32"/>
        <w:szCs w:val="32"/>
      </w:rPr>
    </w:lvl>
    <w:lvl w:ilvl="1">
      <w:start w:val="1"/>
      <w:numFmt w:val="ordinal"/>
      <w:pStyle w:val="Protel-Nagwek2"/>
      <w:lvlText w:val="%1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8"/>
        <w:szCs w:val="28"/>
      </w:rPr>
    </w:lvl>
    <w:lvl w:ilvl="2">
      <w:start w:val="1"/>
      <w:numFmt w:val="ordinal"/>
      <w:pStyle w:val="Protel-Nagwek3"/>
      <w:lvlText w:val="%1%2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Protel-Nagwek4"/>
      <w:lvlText w:val="%1%2%3%4.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1569051B"/>
    <w:multiLevelType w:val="hybridMultilevel"/>
    <w:tmpl w:val="29201920"/>
    <w:lvl w:ilvl="0" w:tplc="5464E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6B7145"/>
    <w:multiLevelType w:val="hybridMultilevel"/>
    <w:tmpl w:val="63C274F8"/>
    <w:lvl w:ilvl="0" w:tplc="C65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84243C"/>
    <w:multiLevelType w:val="multilevel"/>
    <w:tmpl w:val="7602B456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SIWZ5"/>
      <w:lvlText w:val="%5-"/>
      <w:lvlJc w:val="left"/>
      <w:pPr>
        <w:tabs>
          <w:tab w:val="num" w:pos="1361"/>
        </w:tabs>
        <w:ind w:left="1361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1595200E"/>
    <w:multiLevelType w:val="hybridMultilevel"/>
    <w:tmpl w:val="EBFA7320"/>
    <w:lvl w:ilvl="0" w:tplc="C65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2374A9"/>
    <w:multiLevelType w:val="hybridMultilevel"/>
    <w:tmpl w:val="E73A3FD8"/>
    <w:lvl w:ilvl="0" w:tplc="999687EC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87534A"/>
    <w:multiLevelType w:val="hybridMultilevel"/>
    <w:tmpl w:val="63C274F8"/>
    <w:lvl w:ilvl="0" w:tplc="C65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990A3B"/>
    <w:multiLevelType w:val="hybridMultilevel"/>
    <w:tmpl w:val="75DE2A72"/>
    <w:lvl w:ilvl="0" w:tplc="B5F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6F38A6"/>
    <w:multiLevelType w:val="hybridMultilevel"/>
    <w:tmpl w:val="D6D65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D7213C"/>
    <w:multiLevelType w:val="hybridMultilevel"/>
    <w:tmpl w:val="6D1C52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1CDD018C"/>
    <w:multiLevelType w:val="hybridMultilevel"/>
    <w:tmpl w:val="00005D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CE82EF1"/>
    <w:multiLevelType w:val="hybridMultilevel"/>
    <w:tmpl w:val="55BA1AFA"/>
    <w:lvl w:ilvl="0" w:tplc="C88A0CA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D382757"/>
    <w:multiLevelType w:val="hybridMultilevel"/>
    <w:tmpl w:val="DFF8E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666F1B"/>
    <w:multiLevelType w:val="hybridMultilevel"/>
    <w:tmpl w:val="0F86D5B4"/>
    <w:styleLink w:val="WW8Num242"/>
    <w:lvl w:ilvl="0" w:tplc="F16A13AE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C2E644">
      <w:start w:val="2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255815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EA27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25C5AEF"/>
    <w:multiLevelType w:val="hybridMultilevel"/>
    <w:tmpl w:val="E73A3FD8"/>
    <w:lvl w:ilvl="0" w:tplc="999687EC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036F6D"/>
    <w:multiLevelType w:val="hybridMultilevel"/>
    <w:tmpl w:val="E32EE9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39C5AFA"/>
    <w:multiLevelType w:val="hybridMultilevel"/>
    <w:tmpl w:val="E73A3FD8"/>
    <w:lvl w:ilvl="0" w:tplc="999687EC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4226BA"/>
    <w:multiLevelType w:val="hybridMultilevel"/>
    <w:tmpl w:val="AE4C13F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249B16FA"/>
    <w:multiLevelType w:val="multilevel"/>
    <w:tmpl w:val="59626D22"/>
    <w:numStyleLink w:val="Zaimportowanystyl18"/>
  </w:abstractNum>
  <w:abstractNum w:abstractNumId="53">
    <w:nsid w:val="25241CBA"/>
    <w:multiLevelType w:val="hybridMultilevel"/>
    <w:tmpl w:val="85A6C814"/>
    <w:lvl w:ilvl="0" w:tplc="B5F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AF3A50"/>
    <w:multiLevelType w:val="hybridMultilevel"/>
    <w:tmpl w:val="BBAE98D0"/>
    <w:lvl w:ilvl="0" w:tplc="E9DADE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78B2756"/>
    <w:multiLevelType w:val="hybridMultilevel"/>
    <w:tmpl w:val="EBFA7320"/>
    <w:lvl w:ilvl="0" w:tplc="C65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8C576B"/>
    <w:multiLevelType w:val="hybridMultilevel"/>
    <w:tmpl w:val="7042F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8B01FE9"/>
    <w:multiLevelType w:val="hybridMultilevel"/>
    <w:tmpl w:val="C4B02EE2"/>
    <w:lvl w:ilvl="0" w:tplc="D35E3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4377A"/>
    <w:multiLevelType w:val="hybridMultilevel"/>
    <w:tmpl w:val="00147E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2C9513E1"/>
    <w:multiLevelType w:val="hybridMultilevel"/>
    <w:tmpl w:val="AACA9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B9743A"/>
    <w:multiLevelType w:val="hybridMultilevel"/>
    <w:tmpl w:val="7042F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C11550"/>
    <w:multiLevelType w:val="hybridMultilevel"/>
    <w:tmpl w:val="B1AC8028"/>
    <w:lvl w:ilvl="0" w:tplc="5464E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D4266B9"/>
    <w:multiLevelType w:val="hybridMultilevel"/>
    <w:tmpl w:val="24ECD7C2"/>
    <w:lvl w:ilvl="0" w:tplc="C65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4C7C06"/>
    <w:multiLevelType w:val="hybridMultilevel"/>
    <w:tmpl w:val="AACA9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D763545"/>
    <w:multiLevelType w:val="hybridMultilevel"/>
    <w:tmpl w:val="0258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F2024A0"/>
    <w:multiLevelType w:val="hybridMultilevel"/>
    <w:tmpl w:val="9224F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575C3C"/>
    <w:multiLevelType w:val="hybridMultilevel"/>
    <w:tmpl w:val="66CC09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2F9E6E1C"/>
    <w:multiLevelType w:val="hybridMultilevel"/>
    <w:tmpl w:val="2542B440"/>
    <w:lvl w:ilvl="0" w:tplc="B13CC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01555FA"/>
    <w:multiLevelType w:val="hybridMultilevel"/>
    <w:tmpl w:val="2206AC3E"/>
    <w:lvl w:ilvl="0" w:tplc="C65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07125B8"/>
    <w:multiLevelType w:val="hybridMultilevel"/>
    <w:tmpl w:val="ECC28576"/>
    <w:lvl w:ilvl="0" w:tplc="6A50FE9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3A74A10"/>
    <w:multiLevelType w:val="hybridMultilevel"/>
    <w:tmpl w:val="7042F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B23C1D"/>
    <w:multiLevelType w:val="hybridMultilevel"/>
    <w:tmpl w:val="B69E6254"/>
    <w:lvl w:ilvl="0" w:tplc="F3E2CB1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B67CF8"/>
    <w:multiLevelType w:val="hybridMultilevel"/>
    <w:tmpl w:val="1C60DCA8"/>
    <w:lvl w:ilvl="0" w:tplc="5464E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817581"/>
    <w:multiLevelType w:val="hybridMultilevel"/>
    <w:tmpl w:val="6A4658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39A81FEF"/>
    <w:multiLevelType w:val="multilevel"/>
    <w:tmpl w:val="AFFCFA8C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>
    <w:nsid w:val="39FC3911"/>
    <w:multiLevelType w:val="hybridMultilevel"/>
    <w:tmpl w:val="EBFA7320"/>
    <w:lvl w:ilvl="0" w:tplc="C65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8A00CA"/>
    <w:multiLevelType w:val="hybridMultilevel"/>
    <w:tmpl w:val="E14481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3A952349"/>
    <w:multiLevelType w:val="hybridMultilevel"/>
    <w:tmpl w:val="A5DA2F44"/>
    <w:lvl w:ilvl="0" w:tplc="5464E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4F62D4"/>
    <w:multiLevelType w:val="hybridMultilevel"/>
    <w:tmpl w:val="42FAE5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CAF45C4"/>
    <w:multiLevelType w:val="hybridMultilevel"/>
    <w:tmpl w:val="503A47CA"/>
    <w:lvl w:ilvl="0" w:tplc="C65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CC2E05"/>
    <w:multiLevelType w:val="hybridMultilevel"/>
    <w:tmpl w:val="62E686D6"/>
    <w:lvl w:ilvl="0" w:tplc="C65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DD1B5D"/>
    <w:multiLevelType w:val="hybridMultilevel"/>
    <w:tmpl w:val="D4FEC52A"/>
    <w:lvl w:ilvl="0" w:tplc="C65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CE43592"/>
    <w:multiLevelType w:val="hybridMultilevel"/>
    <w:tmpl w:val="044E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18A5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51ED5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E41AEA"/>
    <w:multiLevelType w:val="hybridMultilevel"/>
    <w:tmpl w:val="58FE605C"/>
    <w:lvl w:ilvl="0" w:tplc="C65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31FD7"/>
    <w:multiLevelType w:val="hybridMultilevel"/>
    <w:tmpl w:val="EBFA7320"/>
    <w:lvl w:ilvl="0" w:tplc="C65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D95667"/>
    <w:multiLevelType w:val="multilevel"/>
    <w:tmpl w:val="E61EC122"/>
    <w:styleLink w:val="WW8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>
    <w:nsid w:val="42C372DE"/>
    <w:multiLevelType w:val="hybridMultilevel"/>
    <w:tmpl w:val="E73A3FD8"/>
    <w:lvl w:ilvl="0" w:tplc="999687EC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42C187A"/>
    <w:multiLevelType w:val="multilevel"/>
    <w:tmpl w:val="8D824952"/>
    <w:styleLink w:val="WW8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>
    <w:nsid w:val="46945771"/>
    <w:multiLevelType w:val="hybridMultilevel"/>
    <w:tmpl w:val="C5FAA20E"/>
    <w:lvl w:ilvl="0" w:tplc="AE30FF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806FC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D89AB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81336B7"/>
    <w:multiLevelType w:val="multilevel"/>
    <w:tmpl w:val="809C4F7E"/>
    <w:styleLink w:val="WW8Num16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>
    <w:nsid w:val="48AF16BF"/>
    <w:multiLevelType w:val="hybridMultilevel"/>
    <w:tmpl w:val="BBE01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AE33867"/>
    <w:multiLevelType w:val="hybridMultilevel"/>
    <w:tmpl w:val="BAAAB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105BF3"/>
    <w:multiLevelType w:val="hybridMultilevel"/>
    <w:tmpl w:val="89E4741C"/>
    <w:lvl w:ilvl="0" w:tplc="5464E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BA40551"/>
    <w:multiLevelType w:val="hybridMultilevel"/>
    <w:tmpl w:val="B69E6254"/>
    <w:lvl w:ilvl="0" w:tplc="F3E2CB1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C55242C"/>
    <w:multiLevelType w:val="hybridMultilevel"/>
    <w:tmpl w:val="548E6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13262B"/>
    <w:multiLevelType w:val="hybridMultilevel"/>
    <w:tmpl w:val="EBFA7320"/>
    <w:lvl w:ilvl="0" w:tplc="C65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54374E"/>
    <w:multiLevelType w:val="hybridMultilevel"/>
    <w:tmpl w:val="00147E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37E4AB5"/>
    <w:multiLevelType w:val="hybridMultilevel"/>
    <w:tmpl w:val="A2F6458E"/>
    <w:lvl w:ilvl="0" w:tplc="E9DADE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49E7901"/>
    <w:multiLevelType w:val="hybridMultilevel"/>
    <w:tmpl w:val="BEE04F16"/>
    <w:lvl w:ilvl="0" w:tplc="C65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0B5E09"/>
    <w:multiLevelType w:val="hybridMultilevel"/>
    <w:tmpl w:val="7DA49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9D050F"/>
    <w:multiLevelType w:val="hybridMultilevel"/>
    <w:tmpl w:val="645CB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6D034BF"/>
    <w:multiLevelType w:val="hybridMultilevel"/>
    <w:tmpl w:val="D50CBAC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18EF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4C8A3A4">
      <w:start w:val="1"/>
      <w:numFmt w:val="lowerLetter"/>
      <w:lvlText w:val="%3)"/>
      <w:lvlJc w:val="left"/>
      <w:pPr>
        <w:ind w:left="2400" w:hanging="4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7995232"/>
    <w:multiLevelType w:val="hybridMultilevel"/>
    <w:tmpl w:val="D1203672"/>
    <w:lvl w:ilvl="0" w:tplc="999687EC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D84D3C"/>
    <w:multiLevelType w:val="hybridMultilevel"/>
    <w:tmpl w:val="98383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90E3CAE"/>
    <w:multiLevelType w:val="hybridMultilevel"/>
    <w:tmpl w:val="00147E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594A352B"/>
    <w:multiLevelType w:val="hybridMultilevel"/>
    <w:tmpl w:val="EB584626"/>
    <w:lvl w:ilvl="0" w:tplc="B5F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A6479CC"/>
    <w:multiLevelType w:val="hybridMultilevel"/>
    <w:tmpl w:val="08DEA7A4"/>
    <w:lvl w:ilvl="0" w:tplc="DCB6B0C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C509E7"/>
    <w:multiLevelType w:val="hybridMultilevel"/>
    <w:tmpl w:val="E7CC10E8"/>
    <w:lvl w:ilvl="0" w:tplc="E3385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62A2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9F642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4D44C382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1E0E752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C574B58"/>
    <w:multiLevelType w:val="hybridMultilevel"/>
    <w:tmpl w:val="57B2C97E"/>
    <w:lvl w:ilvl="0" w:tplc="5464E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CD657D"/>
    <w:multiLevelType w:val="hybridMultilevel"/>
    <w:tmpl w:val="52F01E5C"/>
    <w:lvl w:ilvl="0" w:tplc="B5F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0CB0420"/>
    <w:multiLevelType w:val="hybridMultilevel"/>
    <w:tmpl w:val="D1203672"/>
    <w:lvl w:ilvl="0" w:tplc="999687EC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5164703"/>
    <w:multiLevelType w:val="hybridMultilevel"/>
    <w:tmpl w:val="F002114E"/>
    <w:lvl w:ilvl="0" w:tplc="C65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55658C9"/>
    <w:multiLevelType w:val="hybridMultilevel"/>
    <w:tmpl w:val="EBFA7320"/>
    <w:lvl w:ilvl="0" w:tplc="C65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70170C0"/>
    <w:multiLevelType w:val="hybridMultilevel"/>
    <w:tmpl w:val="64EC0D66"/>
    <w:lvl w:ilvl="0" w:tplc="5B7405DC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BB3E91"/>
    <w:multiLevelType w:val="hybridMultilevel"/>
    <w:tmpl w:val="0CF0B1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>
    <w:nsid w:val="686F404A"/>
    <w:multiLevelType w:val="hybridMultilevel"/>
    <w:tmpl w:val="62E686D6"/>
    <w:lvl w:ilvl="0" w:tplc="C65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C5468C"/>
    <w:multiLevelType w:val="hybridMultilevel"/>
    <w:tmpl w:val="72744F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B8B0AB0"/>
    <w:multiLevelType w:val="hybridMultilevel"/>
    <w:tmpl w:val="22AA1888"/>
    <w:lvl w:ilvl="0" w:tplc="0902F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2467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3EC6034">
      <w:start w:val="1"/>
      <w:numFmt w:val="decimal"/>
      <w:lvlText w:val="%6)"/>
      <w:lvlJc w:val="right"/>
      <w:pPr>
        <w:ind w:left="4320" w:hanging="180"/>
      </w:pPr>
      <w:rPr>
        <w:rFonts w:ascii="Calibri" w:eastAsia="Calibri" w:hAnsi="Calibri" w:cs="Tahoma" w:hint="default"/>
        <w:b w:val="0"/>
        <w:sz w:val="21"/>
        <w:szCs w:val="21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DAB77A5"/>
    <w:multiLevelType w:val="hybridMultilevel"/>
    <w:tmpl w:val="72024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E370C9A"/>
    <w:multiLevelType w:val="hybridMultilevel"/>
    <w:tmpl w:val="FA02A0DA"/>
    <w:lvl w:ilvl="0" w:tplc="459494D4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1C1384E"/>
    <w:multiLevelType w:val="hybridMultilevel"/>
    <w:tmpl w:val="EF58B14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121">
    <w:nsid w:val="764052DF"/>
    <w:multiLevelType w:val="hybridMultilevel"/>
    <w:tmpl w:val="DFF8E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65B58D2"/>
    <w:multiLevelType w:val="hybridMultilevel"/>
    <w:tmpl w:val="91EA6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A67F98"/>
    <w:multiLevelType w:val="hybridMultilevel"/>
    <w:tmpl w:val="86724AA6"/>
    <w:lvl w:ilvl="0" w:tplc="5464E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6D4687A"/>
    <w:multiLevelType w:val="hybridMultilevel"/>
    <w:tmpl w:val="9EBAB43C"/>
    <w:lvl w:ilvl="0" w:tplc="C65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8354D1D"/>
    <w:multiLevelType w:val="hybridMultilevel"/>
    <w:tmpl w:val="1012EAE4"/>
    <w:lvl w:ilvl="0" w:tplc="C65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8E370D7"/>
    <w:multiLevelType w:val="multilevel"/>
    <w:tmpl w:val="6B261C5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7">
    <w:nsid w:val="796B5440"/>
    <w:multiLevelType w:val="hybridMultilevel"/>
    <w:tmpl w:val="D1203672"/>
    <w:lvl w:ilvl="0" w:tplc="999687EC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9B57316"/>
    <w:multiLevelType w:val="hybridMultilevel"/>
    <w:tmpl w:val="B60C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2B09FC"/>
    <w:multiLevelType w:val="hybridMultilevel"/>
    <w:tmpl w:val="89B6A6D8"/>
    <w:lvl w:ilvl="0" w:tplc="5464E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A847296"/>
    <w:multiLevelType w:val="hybridMultilevel"/>
    <w:tmpl w:val="645EC096"/>
    <w:lvl w:ilvl="0" w:tplc="D9866B2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B1B0293"/>
    <w:multiLevelType w:val="hybridMultilevel"/>
    <w:tmpl w:val="BDEA5C06"/>
    <w:lvl w:ilvl="0" w:tplc="5464E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6931E1"/>
    <w:multiLevelType w:val="hybridMultilevel"/>
    <w:tmpl w:val="78803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C7A346A"/>
    <w:multiLevelType w:val="hybridMultilevel"/>
    <w:tmpl w:val="7042F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D3F3CAC"/>
    <w:multiLevelType w:val="multilevel"/>
    <w:tmpl w:val="44E42BC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6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  <w:b w:val="0"/>
        <w:i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5">
    <w:nsid w:val="7F635299"/>
    <w:multiLevelType w:val="hybridMultilevel"/>
    <w:tmpl w:val="F5DEC8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7"/>
  </w:num>
  <w:num w:numId="2">
    <w:abstractNumId w:val="101"/>
  </w:num>
  <w:num w:numId="3">
    <w:abstractNumId w:val="37"/>
  </w:num>
  <w:num w:numId="4">
    <w:abstractNumId w:val="107"/>
  </w:num>
  <w:num w:numId="5">
    <w:abstractNumId w:val="88"/>
  </w:num>
  <w:num w:numId="6">
    <w:abstractNumId w:val="126"/>
  </w:num>
  <w:num w:numId="7">
    <w:abstractNumId w:val="34"/>
  </w:num>
  <w:num w:numId="8">
    <w:abstractNumId w:val="74"/>
  </w:num>
  <w:num w:numId="9">
    <w:abstractNumId w:val="7"/>
  </w:num>
  <w:num w:numId="10">
    <w:abstractNumId w:val="89"/>
  </w:num>
  <w:num w:numId="11">
    <w:abstractNumId w:val="87"/>
  </w:num>
  <w:num w:numId="12">
    <w:abstractNumId w:val="85"/>
  </w:num>
  <w:num w:numId="13">
    <w:abstractNumId w:val="82"/>
  </w:num>
  <w:num w:numId="14">
    <w:abstractNumId w:val="26"/>
  </w:num>
  <w:num w:numId="15">
    <w:abstractNumId w:val="45"/>
  </w:num>
  <w:num w:numId="16">
    <w:abstractNumId w:val="113"/>
  </w:num>
  <w:num w:numId="17">
    <w:abstractNumId w:val="117"/>
  </w:num>
  <w:num w:numId="18">
    <w:abstractNumId w:val="67"/>
  </w:num>
  <w:num w:numId="19">
    <w:abstractNumId w:val="69"/>
  </w:num>
  <w:num w:numId="20">
    <w:abstractNumId w:val="54"/>
  </w:num>
  <w:num w:numId="21">
    <w:abstractNumId w:val="16"/>
  </w:num>
  <w:num w:numId="22">
    <w:abstractNumId w:val="120"/>
  </w:num>
  <w:num w:numId="23">
    <w:abstractNumId w:val="12"/>
  </w:num>
  <w:num w:numId="24">
    <w:abstractNumId w:val="97"/>
  </w:num>
  <w:num w:numId="25">
    <w:abstractNumId w:val="95"/>
  </w:num>
  <w:num w:numId="26">
    <w:abstractNumId w:val="119"/>
  </w:num>
  <w:num w:numId="27">
    <w:abstractNumId w:val="29"/>
  </w:num>
  <w:num w:numId="28">
    <w:abstractNumId w:val="134"/>
  </w:num>
  <w:num w:numId="29">
    <w:abstractNumId w:val="58"/>
  </w:num>
  <w:num w:numId="30">
    <w:abstractNumId w:val="96"/>
  </w:num>
  <w:num w:numId="31">
    <w:abstractNumId w:val="30"/>
  </w:num>
  <w:num w:numId="32">
    <w:abstractNumId w:val="104"/>
  </w:num>
  <w:num w:numId="33">
    <w:abstractNumId w:val="10"/>
  </w:num>
  <w:num w:numId="34">
    <w:abstractNumId w:val="127"/>
  </w:num>
  <w:num w:numId="35">
    <w:abstractNumId w:val="110"/>
  </w:num>
  <w:num w:numId="36">
    <w:abstractNumId w:val="102"/>
  </w:num>
  <w:num w:numId="37">
    <w:abstractNumId w:val="39"/>
  </w:num>
  <w:num w:numId="38">
    <w:abstractNumId w:val="50"/>
  </w:num>
  <w:num w:numId="39">
    <w:abstractNumId w:val="48"/>
  </w:num>
  <w:num w:numId="40">
    <w:abstractNumId w:val="25"/>
  </w:num>
  <w:num w:numId="41">
    <w:abstractNumId w:val="86"/>
  </w:num>
  <w:num w:numId="42">
    <w:abstractNumId w:val="55"/>
  </w:num>
  <w:num w:numId="43">
    <w:abstractNumId w:val="112"/>
  </w:num>
  <w:num w:numId="44">
    <w:abstractNumId w:val="78"/>
  </w:num>
  <w:num w:numId="45">
    <w:abstractNumId w:val="18"/>
  </w:num>
  <w:num w:numId="46">
    <w:abstractNumId w:val="44"/>
  </w:num>
  <w:num w:numId="47">
    <w:abstractNumId w:val="49"/>
  </w:num>
  <w:num w:numId="48">
    <w:abstractNumId w:val="116"/>
  </w:num>
  <w:num w:numId="49">
    <w:abstractNumId w:val="65"/>
  </w:num>
  <w:num w:numId="50">
    <w:abstractNumId w:val="133"/>
  </w:num>
  <w:num w:numId="51">
    <w:abstractNumId w:val="132"/>
  </w:num>
  <w:num w:numId="52">
    <w:abstractNumId w:val="60"/>
  </w:num>
  <w:num w:numId="53">
    <w:abstractNumId w:val="128"/>
  </w:num>
  <w:num w:numId="54">
    <w:abstractNumId w:val="42"/>
  </w:num>
  <w:num w:numId="55">
    <w:abstractNumId w:val="122"/>
  </w:num>
  <w:num w:numId="56">
    <w:abstractNumId w:val="14"/>
  </w:num>
  <w:num w:numId="57">
    <w:abstractNumId w:val="84"/>
  </w:num>
  <w:num w:numId="58">
    <w:abstractNumId w:val="40"/>
  </w:num>
  <w:num w:numId="59">
    <w:abstractNumId w:val="21"/>
  </w:num>
  <w:num w:numId="60">
    <w:abstractNumId w:val="28"/>
  </w:num>
  <w:num w:numId="61">
    <w:abstractNumId w:val="36"/>
  </w:num>
  <w:num w:numId="62">
    <w:abstractNumId w:val="70"/>
  </w:num>
  <w:num w:numId="63">
    <w:abstractNumId w:val="56"/>
  </w:num>
  <w:num w:numId="64">
    <w:abstractNumId w:val="13"/>
  </w:num>
  <w:num w:numId="65">
    <w:abstractNumId w:val="59"/>
  </w:num>
  <w:num w:numId="66">
    <w:abstractNumId w:val="63"/>
  </w:num>
  <w:num w:numId="67">
    <w:abstractNumId w:val="38"/>
  </w:num>
  <w:num w:numId="68">
    <w:abstractNumId w:val="80"/>
  </w:num>
  <w:num w:numId="69">
    <w:abstractNumId w:val="106"/>
  </w:num>
  <w:num w:numId="70">
    <w:abstractNumId w:val="115"/>
  </w:num>
  <w:num w:numId="71">
    <w:abstractNumId w:val="125"/>
  </w:num>
  <w:num w:numId="72">
    <w:abstractNumId w:val="124"/>
  </w:num>
  <w:num w:numId="73">
    <w:abstractNumId w:val="79"/>
  </w:num>
  <w:num w:numId="74">
    <w:abstractNumId w:val="111"/>
  </w:num>
  <w:num w:numId="75">
    <w:abstractNumId w:val="83"/>
  </w:num>
  <w:num w:numId="76">
    <w:abstractNumId w:val="62"/>
  </w:num>
  <w:num w:numId="77">
    <w:abstractNumId w:val="11"/>
  </w:num>
  <w:num w:numId="78">
    <w:abstractNumId w:val="81"/>
  </w:num>
  <w:num w:numId="79">
    <w:abstractNumId w:val="68"/>
  </w:num>
  <w:num w:numId="80">
    <w:abstractNumId w:val="98"/>
  </w:num>
  <w:num w:numId="81">
    <w:abstractNumId w:val="57"/>
  </w:num>
  <w:num w:numId="82">
    <w:abstractNumId w:val="130"/>
  </w:num>
  <w:num w:numId="83">
    <w:abstractNumId w:val="53"/>
  </w:num>
  <w:num w:numId="84">
    <w:abstractNumId w:val="109"/>
  </w:num>
  <w:num w:numId="85">
    <w:abstractNumId w:val="105"/>
  </w:num>
  <w:num w:numId="86">
    <w:abstractNumId w:val="31"/>
  </w:num>
  <w:num w:numId="87">
    <w:abstractNumId w:val="32"/>
  </w:num>
  <w:num w:numId="88">
    <w:abstractNumId w:val="41"/>
  </w:num>
  <w:num w:numId="89">
    <w:abstractNumId w:val="129"/>
  </w:num>
  <w:num w:numId="90">
    <w:abstractNumId w:val="92"/>
  </w:num>
  <w:num w:numId="91">
    <w:abstractNumId w:val="131"/>
  </w:num>
  <w:num w:numId="92">
    <w:abstractNumId w:val="20"/>
  </w:num>
  <w:num w:numId="93">
    <w:abstractNumId w:val="72"/>
  </w:num>
  <w:num w:numId="94">
    <w:abstractNumId w:val="108"/>
  </w:num>
  <w:num w:numId="95">
    <w:abstractNumId w:val="35"/>
  </w:num>
  <w:num w:numId="96">
    <w:abstractNumId w:val="123"/>
  </w:num>
  <w:num w:numId="97">
    <w:abstractNumId w:val="15"/>
  </w:num>
  <w:num w:numId="98">
    <w:abstractNumId w:val="24"/>
  </w:num>
  <w:num w:numId="99">
    <w:abstractNumId w:val="52"/>
  </w:num>
  <w:num w:numId="100">
    <w:abstractNumId w:val="61"/>
  </w:num>
  <w:num w:numId="101">
    <w:abstractNumId w:val="27"/>
  </w:num>
  <w:num w:numId="102">
    <w:abstractNumId w:val="77"/>
  </w:num>
  <w:num w:numId="103">
    <w:abstractNumId w:val="100"/>
  </w:num>
  <w:num w:numId="104">
    <w:abstractNumId w:val="90"/>
  </w:num>
  <w:num w:numId="105">
    <w:abstractNumId w:val="118"/>
  </w:num>
  <w:num w:numId="106">
    <w:abstractNumId w:val="33"/>
  </w:num>
  <w:num w:numId="107">
    <w:abstractNumId w:val="103"/>
  </w:num>
  <w:num w:numId="108">
    <w:abstractNumId w:val="9"/>
  </w:num>
  <w:num w:numId="109">
    <w:abstractNumId w:val="19"/>
  </w:num>
  <w:num w:numId="110">
    <w:abstractNumId w:val="46"/>
  </w:num>
  <w:num w:numId="111">
    <w:abstractNumId w:val="99"/>
  </w:num>
  <w:num w:numId="112">
    <w:abstractNumId w:val="17"/>
  </w:num>
  <w:num w:numId="113">
    <w:abstractNumId w:val="22"/>
  </w:num>
  <w:num w:numId="114">
    <w:abstractNumId w:val="64"/>
  </w:num>
  <w:num w:numId="115">
    <w:abstractNumId w:val="43"/>
  </w:num>
  <w:num w:numId="116">
    <w:abstractNumId w:val="23"/>
  </w:num>
  <w:num w:numId="117">
    <w:abstractNumId w:val="91"/>
  </w:num>
  <w:num w:numId="118">
    <w:abstractNumId w:val="66"/>
  </w:num>
  <w:num w:numId="119">
    <w:abstractNumId w:val="135"/>
  </w:num>
  <w:num w:numId="120">
    <w:abstractNumId w:val="76"/>
  </w:num>
  <w:num w:numId="121">
    <w:abstractNumId w:val="94"/>
  </w:num>
  <w:num w:numId="122">
    <w:abstractNumId w:val="51"/>
  </w:num>
  <w:num w:numId="123">
    <w:abstractNumId w:val="73"/>
  </w:num>
  <w:num w:numId="124">
    <w:abstractNumId w:val="114"/>
  </w:num>
  <w:num w:numId="125">
    <w:abstractNumId w:val="121"/>
  </w:num>
  <w:num w:numId="126">
    <w:abstractNumId w:val="71"/>
  </w:num>
  <w:num w:numId="127">
    <w:abstractNumId w:val="93"/>
  </w:num>
  <w:num w:numId="128">
    <w:abstractNumId w:val="7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0C"/>
    <w:rsid w:val="000003D7"/>
    <w:rsid w:val="000005F1"/>
    <w:rsid w:val="0000081E"/>
    <w:rsid w:val="00001EDE"/>
    <w:rsid w:val="000027CC"/>
    <w:rsid w:val="00002F8F"/>
    <w:rsid w:val="000030DB"/>
    <w:rsid w:val="000030E0"/>
    <w:rsid w:val="00005640"/>
    <w:rsid w:val="00005D1F"/>
    <w:rsid w:val="00006357"/>
    <w:rsid w:val="0000650A"/>
    <w:rsid w:val="000068AA"/>
    <w:rsid w:val="00006C9C"/>
    <w:rsid w:val="000074B0"/>
    <w:rsid w:val="000076ED"/>
    <w:rsid w:val="000078C0"/>
    <w:rsid w:val="00007F80"/>
    <w:rsid w:val="000102F3"/>
    <w:rsid w:val="00010642"/>
    <w:rsid w:val="0001083B"/>
    <w:rsid w:val="00011039"/>
    <w:rsid w:val="00011C30"/>
    <w:rsid w:val="00011CE4"/>
    <w:rsid w:val="00012045"/>
    <w:rsid w:val="00012163"/>
    <w:rsid w:val="00012AB0"/>
    <w:rsid w:val="00012B14"/>
    <w:rsid w:val="0001379C"/>
    <w:rsid w:val="000139AA"/>
    <w:rsid w:val="00013C43"/>
    <w:rsid w:val="000144A3"/>
    <w:rsid w:val="00014594"/>
    <w:rsid w:val="00014696"/>
    <w:rsid w:val="00014B19"/>
    <w:rsid w:val="00015BA5"/>
    <w:rsid w:val="00016787"/>
    <w:rsid w:val="00016963"/>
    <w:rsid w:val="0001708D"/>
    <w:rsid w:val="00017110"/>
    <w:rsid w:val="000175F0"/>
    <w:rsid w:val="000178BC"/>
    <w:rsid w:val="000179BA"/>
    <w:rsid w:val="00020B05"/>
    <w:rsid w:val="000211BE"/>
    <w:rsid w:val="00021A4F"/>
    <w:rsid w:val="0002214A"/>
    <w:rsid w:val="000225A6"/>
    <w:rsid w:val="00022C56"/>
    <w:rsid w:val="00023383"/>
    <w:rsid w:val="00023CC3"/>
    <w:rsid w:val="00024316"/>
    <w:rsid w:val="0002458D"/>
    <w:rsid w:val="00024847"/>
    <w:rsid w:val="000249FD"/>
    <w:rsid w:val="00024B4D"/>
    <w:rsid w:val="0002532E"/>
    <w:rsid w:val="00025909"/>
    <w:rsid w:val="00026352"/>
    <w:rsid w:val="0002708D"/>
    <w:rsid w:val="00027387"/>
    <w:rsid w:val="00027937"/>
    <w:rsid w:val="00027B2C"/>
    <w:rsid w:val="00030359"/>
    <w:rsid w:val="000312B2"/>
    <w:rsid w:val="0003141E"/>
    <w:rsid w:val="00031422"/>
    <w:rsid w:val="000316C4"/>
    <w:rsid w:val="00031813"/>
    <w:rsid w:val="00032196"/>
    <w:rsid w:val="000321CF"/>
    <w:rsid w:val="000323A9"/>
    <w:rsid w:val="0003274A"/>
    <w:rsid w:val="00032BEE"/>
    <w:rsid w:val="00033021"/>
    <w:rsid w:val="000332C1"/>
    <w:rsid w:val="00033BE1"/>
    <w:rsid w:val="00033C9C"/>
    <w:rsid w:val="0003457A"/>
    <w:rsid w:val="000348F4"/>
    <w:rsid w:val="00035050"/>
    <w:rsid w:val="00035829"/>
    <w:rsid w:val="00035A2A"/>
    <w:rsid w:val="00035D2C"/>
    <w:rsid w:val="0003625C"/>
    <w:rsid w:val="00040522"/>
    <w:rsid w:val="00040A74"/>
    <w:rsid w:val="00040BAF"/>
    <w:rsid w:val="00040D05"/>
    <w:rsid w:val="000414FB"/>
    <w:rsid w:val="00041530"/>
    <w:rsid w:val="00041862"/>
    <w:rsid w:val="00041F47"/>
    <w:rsid w:val="000420AF"/>
    <w:rsid w:val="0004237F"/>
    <w:rsid w:val="000429AA"/>
    <w:rsid w:val="00043503"/>
    <w:rsid w:val="0004364A"/>
    <w:rsid w:val="00043F9E"/>
    <w:rsid w:val="000441F6"/>
    <w:rsid w:val="00044E8C"/>
    <w:rsid w:val="000450B5"/>
    <w:rsid w:val="000453CA"/>
    <w:rsid w:val="00046DE7"/>
    <w:rsid w:val="00046E75"/>
    <w:rsid w:val="000474B4"/>
    <w:rsid w:val="00047F54"/>
    <w:rsid w:val="000507C3"/>
    <w:rsid w:val="00051244"/>
    <w:rsid w:val="000515AA"/>
    <w:rsid w:val="0005163F"/>
    <w:rsid w:val="00051D22"/>
    <w:rsid w:val="00052779"/>
    <w:rsid w:val="00052B9A"/>
    <w:rsid w:val="0005302F"/>
    <w:rsid w:val="00053036"/>
    <w:rsid w:val="0005391A"/>
    <w:rsid w:val="00053F31"/>
    <w:rsid w:val="000540A1"/>
    <w:rsid w:val="000543BA"/>
    <w:rsid w:val="00054609"/>
    <w:rsid w:val="00054938"/>
    <w:rsid w:val="00054A84"/>
    <w:rsid w:val="00054CDC"/>
    <w:rsid w:val="00054ECA"/>
    <w:rsid w:val="0005504A"/>
    <w:rsid w:val="00055F22"/>
    <w:rsid w:val="00056221"/>
    <w:rsid w:val="000564F9"/>
    <w:rsid w:val="00056617"/>
    <w:rsid w:val="0005666D"/>
    <w:rsid w:val="000573CB"/>
    <w:rsid w:val="000575B1"/>
    <w:rsid w:val="00057B63"/>
    <w:rsid w:val="000602B3"/>
    <w:rsid w:val="0006040F"/>
    <w:rsid w:val="00060B12"/>
    <w:rsid w:val="00060FD7"/>
    <w:rsid w:val="0006107B"/>
    <w:rsid w:val="00061875"/>
    <w:rsid w:val="00061931"/>
    <w:rsid w:val="00061AA2"/>
    <w:rsid w:val="00061CFF"/>
    <w:rsid w:val="00061D5B"/>
    <w:rsid w:val="00062E27"/>
    <w:rsid w:val="00062F77"/>
    <w:rsid w:val="00063A0E"/>
    <w:rsid w:val="00063A3C"/>
    <w:rsid w:val="00064CC6"/>
    <w:rsid w:val="00065A33"/>
    <w:rsid w:val="00066C28"/>
    <w:rsid w:val="00066C2D"/>
    <w:rsid w:val="00067D9F"/>
    <w:rsid w:val="00067E9C"/>
    <w:rsid w:val="000705FF"/>
    <w:rsid w:val="00070608"/>
    <w:rsid w:val="00070F31"/>
    <w:rsid w:val="00071331"/>
    <w:rsid w:val="000713A0"/>
    <w:rsid w:val="00071428"/>
    <w:rsid w:val="00071C1A"/>
    <w:rsid w:val="00072052"/>
    <w:rsid w:val="000722A4"/>
    <w:rsid w:val="00072ABE"/>
    <w:rsid w:val="00072CFC"/>
    <w:rsid w:val="00074997"/>
    <w:rsid w:val="00074E42"/>
    <w:rsid w:val="000753CE"/>
    <w:rsid w:val="000762AB"/>
    <w:rsid w:val="000769B1"/>
    <w:rsid w:val="00076C01"/>
    <w:rsid w:val="00076C6F"/>
    <w:rsid w:val="00076EF1"/>
    <w:rsid w:val="00077134"/>
    <w:rsid w:val="000779D0"/>
    <w:rsid w:val="00077A14"/>
    <w:rsid w:val="00077C8D"/>
    <w:rsid w:val="00077CA9"/>
    <w:rsid w:val="00077EC7"/>
    <w:rsid w:val="00080583"/>
    <w:rsid w:val="000818ED"/>
    <w:rsid w:val="00081F8B"/>
    <w:rsid w:val="00082D3F"/>
    <w:rsid w:val="00083A43"/>
    <w:rsid w:val="00083E07"/>
    <w:rsid w:val="00084EF9"/>
    <w:rsid w:val="000853D3"/>
    <w:rsid w:val="00085885"/>
    <w:rsid w:val="00085EDE"/>
    <w:rsid w:val="00085FC5"/>
    <w:rsid w:val="00086787"/>
    <w:rsid w:val="00086981"/>
    <w:rsid w:val="00086ACD"/>
    <w:rsid w:val="00086DD1"/>
    <w:rsid w:val="000870CF"/>
    <w:rsid w:val="00087398"/>
    <w:rsid w:val="00087DD9"/>
    <w:rsid w:val="000902DA"/>
    <w:rsid w:val="00090D51"/>
    <w:rsid w:val="00091300"/>
    <w:rsid w:val="0009174C"/>
    <w:rsid w:val="00091964"/>
    <w:rsid w:val="000919B0"/>
    <w:rsid w:val="00091BD5"/>
    <w:rsid w:val="000925C6"/>
    <w:rsid w:val="000927D0"/>
    <w:rsid w:val="000934F2"/>
    <w:rsid w:val="0009381D"/>
    <w:rsid w:val="00094E02"/>
    <w:rsid w:val="00094ED6"/>
    <w:rsid w:val="0009548C"/>
    <w:rsid w:val="00095BBA"/>
    <w:rsid w:val="00095EF3"/>
    <w:rsid w:val="00096B8A"/>
    <w:rsid w:val="00096DC2"/>
    <w:rsid w:val="00097F21"/>
    <w:rsid w:val="000A00EB"/>
    <w:rsid w:val="000A058F"/>
    <w:rsid w:val="000A09B0"/>
    <w:rsid w:val="000A0C80"/>
    <w:rsid w:val="000A0CF1"/>
    <w:rsid w:val="000A174E"/>
    <w:rsid w:val="000A29F4"/>
    <w:rsid w:val="000A2A6B"/>
    <w:rsid w:val="000A375F"/>
    <w:rsid w:val="000A3954"/>
    <w:rsid w:val="000A3F5A"/>
    <w:rsid w:val="000A4218"/>
    <w:rsid w:val="000A4244"/>
    <w:rsid w:val="000A4835"/>
    <w:rsid w:val="000A496A"/>
    <w:rsid w:val="000A52D6"/>
    <w:rsid w:val="000A54DF"/>
    <w:rsid w:val="000A5A2E"/>
    <w:rsid w:val="000A5CD9"/>
    <w:rsid w:val="000A5D59"/>
    <w:rsid w:val="000A637A"/>
    <w:rsid w:val="000A63FA"/>
    <w:rsid w:val="000A6A9C"/>
    <w:rsid w:val="000A6FFE"/>
    <w:rsid w:val="000A76EB"/>
    <w:rsid w:val="000A7845"/>
    <w:rsid w:val="000A7C06"/>
    <w:rsid w:val="000B02C5"/>
    <w:rsid w:val="000B06BB"/>
    <w:rsid w:val="000B0C8A"/>
    <w:rsid w:val="000B180C"/>
    <w:rsid w:val="000B200F"/>
    <w:rsid w:val="000B2080"/>
    <w:rsid w:val="000B3F0F"/>
    <w:rsid w:val="000B42B8"/>
    <w:rsid w:val="000B4351"/>
    <w:rsid w:val="000B4375"/>
    <w:rsid w:val="000B4541"/>
    <w:rsid w:val="000B4BC8"/>
    <w:rsid w:val="000B5290"/>
    <w:rsid w:val="000B54B2"/>
    <w:rsid w:val="000B5646"/>
    <w:rsid w:val="000B5693"/>
    <w:rsid w:val="000B57B4"/>
    <w:rsid w:val="000B5811"/>
    <w:rsid w:val="000B6153"/>
    <w:rsid w:val="000B73B9"/>
    <w:rsid w:val="000B745F"/>
    <w:rsid w:val="000B7561"/>
    <w:rsid w:val="000B79BA"/>
    <w:rsid w:val="000B79C2"/>
    <w:rsid w:val="000B7F46"/>
    <w:rsid w:val="000C0526"/>
    <w:rsid w:val="000C0E0E"/>
    <w:rsid w:val="000C25DD"/>
    <w:rsid w:val="000C2E11"/>
    <w:rsid w:val="000C2E78"/>
    <w:rsid w:val="000C31BA"/>
    <w:rsid w:val="000C38D6"/>
    <w:rsid w:val="000C3C76"/>
    <w:rsid w:val="000C3D81"/>
    <w:rsid w:val="000C439F"/>
    <w:rsid w:val="000C453D"/>
    <w:rsid w:val="000C46E3"/>
    <w:rsid w:val="000C4767"/>
    <w:rsid w:val="000C514B"/>
    <w:rsid w:val="000C5B65"/>
    <w:rsid w:val="000C5E1D"/>
    <w:rsid w:val="000C6040"/>
    <w:rsid w:val="000C61F8"/>
    <w:rsid w:val="000C6302"/>
    <w:rsid w:val="000C670F"/>
    <w:rsid w:val="000C6E58"/>
    <w:rsid w:val="000C71D2"/>
    <w:rsid w:val="000C7328"/>
    <w:rsid w:val="000C7380"/>
    <w:rsid w:val="000C74D5"/>
    <w:rsid w:val="000C75BF"/>
    <w:rsid w:val="000C77A6"/>
    <w:rsid w:val="000C7913"/>
    <w:rsid w:val="000C7A98"/>
    <w:rsid w:val="000C7B30"/>
    <w:rsid w:val="000C7D0A"/>
    <w:rsid w:val="000D0B7A"/>
    <w:rsid w:val="000D15C2"/>
    <w:rsid w:val="000D1E65"/>
    <w:rsid w:val="000D2281"/>
    <w:rsid w:val="000D2818"/>
    <w:rsid w:val="000D28BA"/>
    <w:rsid w:val="000D2E8B"/>
    <w:rsid w:val="000D37F8"/>
    <w:rsid w:val="000D463C"/>
    <w:rsid w:val="000D5351"/>
    <w:rsid w:val="000D55B9"/>
    <w:rsid w:val="000D5BE8"/>
    <w:rsid w:val="000D5F00"/>
    <w:rsid w:val="000D5FAC"/>
    <w:rsid w:val="000D6168"/>
    <w:rsid w:val="000D67D2"/>
    <w:rsid w:val="000D711C"/>
    <w:rsid w:val="000D7844"/>
    <w:rsid w:val="000D7B3D"/>
    <w:rsid w:val="000E095F"/>
    <w:rsid w:val="000E102C"/>
    <w:rsid w:val="000E1790"/>
    <w:rsid w:val="000E1C42"/>
    <w:rsid w:val="000E267E"/>
    <w:rsid w:val="000E2921"/>
    <w:rsid w:val="000E2C40"/>
    <w:rsid w:val="000E30E5"/>
    <w:rsid w:val="000E3463"/>
    <w:rsid w:val="000E379F"/>
    <w:rsid w:val="000E3895"/>
    <w:rsid w:val="000E3918"/>
    <w:rsid w:val="000E3BEB"/>
    <w:rsid w:val="000E4184"/>
    <w:rsid w:val="000E4298"/>
    <w:rsid w:val="000E4599"/>
    <w:rsid w:val="000E4CB1"/>
    <w:rsid w:val="000E4EB6"/>
    <w:rsid w:val="000E4F15"/>
    <w:rsid w:val="000E4F89"/>
    <w:rsid w:val="000E5183"/>
    <w:rsid w:val="000E51F7"/>
    <w:rsid w:val="000E5640"/>
    <w:rsid w:val="000E5DC6"/>
    <w:rsid w:val="000E656D"/>
    <w:rsid w:val="000E6A39"/>
    <w:rsid w:val="000E6BA9"/>
    <w:rsid w:val="000E6D2E"/>
    <w:rsid w:val="000E6F4A"/>
    <w:rsid w:val="000E70B0"/>
    <w:rsid w:val="000E77FF"/>
    <w:rsid w:val="000E7A1F"/>
    <w:rsid w:val="000F019E"/>
    <w:rsid w:val="000F025F"/>
    <w:rsid w:val="000F04EB"/>
    <w:rsid w:val="000F077C"/>
    <w:rsid w:val="000F0CFE"/>
    <w:rsid w:val="000F0F02"/>
    <w:rsid w:val="000F1132"/>
    <w:rsid w:val="000F1C7E"/>
    <w:rsid w:val="000F1EE2"/>
    <w:rsid w:val="000F22A3"/>
    <w:rsid w:val="000F25CE"/>
    <w:rsid w:val="000F25EB"/>
    <w:rsid w:val="000F27C2"/>
    <w:rsid w:val="000F27D9"/>
    <w:rsid w:val="000F345D"/>
    <w:rsid w:val="000F3A07"/>
    <w:rsid w:val="000F4836"/>
    <w:rsid w:val="000F486A"/>
    <w:rsid w:val="000F6069"/>
    <w:rsid w:val="000F6583"/>
    <w:rsid w:val="000F6A13"/>
    <w:rsid w:val="000F70CD"/>
    <w:rsid w:val="000F7123"/>
    <w:rsid w:val="000F7269"/>
    <w:rsid w:val="000F7C5A"/>
    <w:rsid w:val="0010018F"/>
    <w:rsid w:val="001001C7"/>
    <w:rsid w:val="0010020F"/>
    <w:rsid w:val="00100850"/>
    <w:rsid w:val="00101892"/>
    <w:rsid w:val="0010197D"/>
    <w:rsid w:val="00101FC6"/>
    <w:rsid w:val="00102A6D"/>
    <w:rsid w:val="00103893"/>
    <w:rsid w:val="00103A8E"/>
    <w:rsid w:val="00104496"/>
    <w:rsid w:val="00104651"/>
    <w:rsid w:val="001048E4"/>
    <w:rsid w:val="001053EE"/>
    <w:rsid w:val="001058AB"/>
    <w:rsid w:val="00105BBD"/>
    <w:rsid w:val="00105DB7"/>
    <w:rsid w:val="00105FFB"/>
    <w:rsid w:val="001061EC"/>
    <w:rsid w:val="00107010"/>
    <w:rsid w:val="001102A6"/>
    <w:rsid w:val="001104AC"/>
    <w:rsid w:val="001107DD"/>
    <w:rsid w:val="00111C41"/>
    <w:rsid w:val="00111CC3"/>
    <w:rsid w:val="001126F9"/>
    <w:rsid w:val="00112811"/>
    <w:rsid w:val="00112821"/>
    <w:rsid w:val="00112D27"/>
    <w:rsid w:val="00113176"/>
    <w:rsid w:val="00113280"/>
    <w:rsid w:val="00113A03"/>
    <w:rsid w:val="001147AD"/>
    <w:rsid w:val="001149CF"/>
    <w:rsid w:val="00114E0C"/>
    <w:rsid w:val="00115205"/>
    <w:rsid w:val="001157F1"/>
    <w:rsid w:val="00115B54"/>
    <w:rsid w:val="00115E4B"/>
    <w:rsid w:val="0011654A"/>
    <w:rsid w:val="001168F0"/>
    <w:rsid w:val="0011799B"/>
    <w:rsid w:val="0012089F"/>
    <w:rsid w:val="00120910"/>
    <w:rsid w:val="00120DDA"/>
    <w:rsid w:val="00121B81"/>
    <w:rsid w:val="00121C1C"/>
    <w:rsid w:val="001225A1"/>
    <w:rsid w:val="00122637"/>
    <w:rsid w:val="00122835"/>
    <w:rsid w:val="001230A2"/>
    <w:rsid w:val="001230FD"/>
    <w:rsid w:val="00123115"/>
    <w:rsid w:val="001232C6"/>
    <w:rsid w:val="00123474"/>
    <w:rsid w:val="00124080"/>
    <w:rsid w:val="001240E4"/>
    <w:rsid w:val="001243E3"/>
    <w:rsid w:val="00124D94"/>
    <w:rsid w:val="00124F5A"/>
    <w:rsid w:val="001251D4"/>
    <w:rsid w:val="001255CE"/>
    <w:rsid w:val="0012572B"/>
    <w:rsid w:val="001265C2"/>
    <w:rsid w:val="001270DB"/>
    <w:rsid w:val="0013024A"/>
    <w:rsid w:val="001309F9"/>
    <w:rsid w:val="00130D1E"/>
    <w:rsid w:val="00131427"/>
    <w:rsid w:val="00131CBA"/>
    <w:rsid w:val="00131E6E"/>
    <w:rsid w:val="00132988"/>
    <w:rsid w:val="00132AE1"/>
    <w:rsid w:val="00133C2E"/>
    <w:rsid w:val="0013428E"/>
    <w:rsid w:val="00134572"/>
    <w:rsid w:val="00134922"/>
    <w:rsid w:val="00134C20"/>
    <w:rsid w:val="001352F3"/>
    <w:rsid w:val="001352F6"/>
    <w:rsid w:val="00136781"/>
    <w:rsid w:val="00136993"/>
    <w:rsid w:val="001370FD"/>
    <w:rsid w:val="001371B9"/>
    <w:rsid w:val="00137861"/>
    <w:rsid w:val="001378BD"/>
    <w:rsid w:val="001407C9"/>
    <w:rsid w:val="001407E6"/>
    <w:rsid w:val="0014091D"/>
    <w:rsid w:val="00140D9D"/>
    <w:rsid w:val="00140DD6"/>
    <w:rsid w:val="00140DED"/>
    <w:rsid w:val="0014116C"/>
    <w:rsid w:val="00141411"/>
    <w:rsid w:val="00141ACE"/>
    <w:rsid w:val="00141D92"/>
    <w:rsid w:val="0014215C"/>
    <w:rsid w:val="001423CF"/>
    <w:rsid w:val="00142DF7"/>
    <w:rsid w:val="00143788"/>
    <w:rsid w:val="00143840"/>
    <w:rsid w:val="00143BAA"/>
    <w:rsid w:val="00143E09"/>
    <w:rsid w:val="0014491F"/>
    <w:rsid w:val="00144FD4"/>
    <w:rsid w:val="00145791"/>
    <w:rsid w:val="001459EB"/>
    <w:rsid w:val="00145AB6"/>
    <w:rsid w:val="00145C33"/>
    <w:rsid w:val="00146C78"/>
    <w:rsid w:val="00147361"/>
    <w:rsid w:val="001475E5"/>
    <w:rsid w:val="00147956"/>
    <w:rsid w:val="0015074D"/>
    <w:rsid w:val="00150FA3"/>
    <w:rsid w:val="0015198F"/>
    <w:rsid w:val="00151A2B"/>
    <w:rsid w:val="00151C59"/>
    <w:rsid w:val="00151F04"/>
    <w:rsid w:val="00153016"/>
    <w:rsid w:val="001539F2"/>
    <w:rsid w:val="00153F7B"/>
    <w:rsid w:val="00154427"/>
    <w:rsid w:val="001545C5"/>
    <w:rsid w:val="001546F3"/>
    <w:rsid w:val="00154A4A"/>
    <w:rsid w:val="00156998"/>
    <w:rsid w:val="00157027"/>
    <w:rsid w:val="00160341"/>
    <w:rsid w:val="001607B2"/>
    <w:rsid w:val="00160ED4"/>
    <w:rsid w:val="00162359"/>
    <w:rsid w:val="0016251C"/>
    <w:rsid w:val="00162A35"/>
    <w:rsid w:val="00163717"/>
    <w:rsid w:val="00163891"/>
    <w:rsid w:val="00164164"/>
    <w:rsid w:val="001649FA"/>
    <w:rsid w:val="00164D62"/>
    <w:rsid w:val="001653C0"/>
    <w:rsid w:val="0016572C"/>
    <w:rsid w:val="00165785"/>
    <w:rsid w:val="00165CA7"/>
    <w:rsid w:val="00165E74"/>
    <w:rsid w:val="001664E5"/>
    <w:rsid w:val="0016683A"/>
    <w:rsid w:val="00166C29"/>
    <w:rsid w:val="00166E29"/>
    <w:rsid w:val="00166FBE"/>
    <w:rsid w:val="00167571"/>
    <w:rsid w:val="00167834"/>
    <w:rsid w:val="00167DA2"/>
    <w:rsid w:val="00170CD9"/>
    <w:rsid w:val="00170E48"/>
    <w:rsid w:val="00171152"/>
    <w:rsid w:val="0017194D"/>
    <w:rsid w:val="00171A99"/>
    <w:rsid w:val="00171E9F"/>
    <w:rsid w:val="00171EA9"/>
    <w:rsid w:val="00172160"/>
    <w:rsid w:val="00173DD2"/>
    <w:rsid w:val="00173DE0"/>
    <w:rsid w:val="00173F63"/>
    <w:rsid w:val="0017400B"/>
    <w:rsid w:val="001741E7"/>
    <w:rsid w:val="0017431E"/>
    <w:rsid w:val="001762A0"/>
    <w:rsid w:val="0017678F"/>
    <w:rsid w:val="0017696A"/>
    <w:rsid w:val="001769A7"/>
    <w:rsid w:val="00176B8F"/>
    <w:rsid w:val="00176BD5"/>
    <w:rsid w:val="00176E81"/>
    <w:rsid w:val="0017700C"/>
    <w:rsid w:val="0017720C"/>
    <w:rsid w:val="0018008D"/>
    <w:rsid w:val="001800C6"/>
    <w:rsid w:val="0018036F"/>
    <w:rsid w:val="00180AF7"/>
    <w:rsid w:val="00180B4E"/>
    <w:rsid w:val="00180B4F"/>
    <w:rsid w:val="00180DBF"/>
    <w:rsid w:val="001812DA"/>
    <w:rsid w:val="0018161B"/>
    <w:rsid w:val="00181FCA"/>
    <w:rsid w:val="001820E0"/>
    <w:rsid w:val="00182904"/>
    <w:rsid w:val="00183227"/>
    <w:rsid w:val="001835EC"/>
    <w:rsid w:val="00183A06"/>
    <w:rsid w:val="0018404A"/>
    <w:rsid w:val="00184365"/>
    <w:rsid w:val="00184633"/>
    <w:rsid w:val="0018476F"/>
    <w:rsid w:val="001850A2"/>
    <w:rsid w:val="00185779"/>
    <w:rsid w:val="001869D1"/>
    <w:rsid w:val="00187136"/>
    <w:rsid w:val="001871E6"/>
    <w:rsid w:val="0018750D"/>
    <w:rsid w:val="00187940"/>
    <w:rsid w:val="00190513"/>
    <w:rsid w:val="001919CB"/>
    <w:rsid w:val="00191AEB"/>
    <w:rsid w:val="001921E7"/>
    <w:rsid w:val="00192C2C"/>
    <w:rsid w:val="001944E8"/>
    <w:rsid w:val="00194554"/>
    <w:rsid w:val="00194570"/>
    <w:rsid w:val="0019486E"/>
    <w:rsid w:val="00194BC1"/>
    <w:rsid w:val="00194D31"/>
    <w:rsid w:val="00194D66"/>
    <w:rsid w:val="00194E91"/>
    <w:rsid w:val="00194EF3"/>
    <w:rsid w:val="001951A5"/>
    <w:rsid w:val="001953B7"/>
    <w:rsid w:val="00195A77"/>
    <w:rsid w:val="0019696D"/>
    <w:rsid w:val="00196AC8"/>
    <w:rsid w:val="00196B53"/>
    <w:rsid w:val="00197106"/>
    <w:rsid w:val="00197608"/>
    <w:rsid w:val="001976B8"/>
    <w:rsid w:val="00197FD8"/>
    <w:rsid w:val="001A0A75"/>
    <w:rsid w:val="001A14FF"/>
    <w:rsid w:val="001A17AC"/>
    <w:rsid w:val="001A181F"/>
    <w:rsid w:val="001A2551"/>
    <w:rsid w:val="001A2627"/>
    <w:rsid w:val="001A2659"/>
    <w:rsid w:val="001A2CCF"/>
    <w:rsid w:val="001A3143"/>
    <w:rsid w:val="001A3747"/>
    <w:rsid w:val="001A37BB"/>
    <w:rsid w:val="001A4EC7"/>
    <w:rsid w:val="001A591D"/>
    <w:rsid w:val="001A6F33"/>
    <w:rsid w:val="001A6F5F"/>
    <w:rsid w:val="001A6F70"/>
    <w:rsid w:val="001A72C3"/>
    <w:rsid w:val="001A73FB"/>
    <w:rsid w:val="001A7C51"/>
    <w:rsid w:val="001B06C9"/>
    <w:rsid w:val="001B07FB"/>
    <w:rsid w:val="001B1243"/>
    <w:rsid w:val="001B1D20"/>
    <w:rsid w:val="001B2623"/>
    <w:rsid w:val="001B28C5"/>
    <w:rsid w:val="001B2FA6"/>
    <w:rsid w:val="001B3312"/>
    <w:rsid w:val="001B4B82"/>
    <w:rsid w:val="001B4C3D"/>
    <w:rsid w:val="001B5084"/>
    <w:rsid w:val="001B5148"/>
    <w:rsid w:val="001B5903"/>
    <w:rsid w:val="001B5942"/>
    <w:rsid w:val="001B5D03"/>
    <w:rsid w:val="001B6383"/>
    <w:rsid w:val="001B661F"/>
    <w:rsid w:val="001B67B1"/>
    <w:rsid w:val="001B6F7E"/>
    <w:rsid w:val="001B76C3"/>
    <w:rsid w:val="001B79F6"/>
    <w:rsid w:val="001B7B39"/>
    <w:rsid w:val="001B7E0B"/>
    <w:rsid w:val="001C1271"/>
    <w:rsid w:val="001C1917"/>
    <w:rsid w:val="001C25CE"/>
    <w:rsid w:val="001C2C01"/>
    <w:rsid w:val="001C2DC8"/>
    <w:rsid w:val="001C2F3A"/>
    <w:rsid w:val="001C3A9F"/>
    <w:rsid w:val="001C3AF7"/>
    <w:rsid w:val="001C3E3E"/>
    <w:rsid w:val="001C3EBB"/>
    <w:rsid w:val="001C4108"/>
    <w:rsid w:val="001C4B19"/>
    <w:rsid w:val="001C5533"/>
    <w:rsid w:val="001C561A"/>
    <w:rsid w:val="001C5CCC"/>
    <w:rsid w:val="001C61DF"/>
    <w:rsid w:val="001C6419"/>
    <w:rsid w:val="001C69F5"/>
    <w:rsid w:val="001C6A89"/>
    <w:rsid w:val="001C6C46"/>
    <w:rsid w:val="001C700C"/>
    <w:rsid w:val="001C72D6"/>
    <w:rsid w:val="001C7487"/>
    <w:rsid w:val="001C77B7"/>
    <w:rsid w:val="001C7B4A"/>
    <w:rsid w:val="001C7E45"/>
    <w:rsid w:val="001D004D"/>
    <w:rsid w:val="001D050E"/>
    <w:rsid w:val="001D0DE3"/>
    <w:rsid w:val="001D18D0"/>
    <w:rsid w:val="001D1B5C"/>
    <w:rsid w:val="001D2984"/>
    <w:rsid w:val="001D30AD"/>
    <w:rsid w:val="001D4676"/>
    <w:rsid w:val="001D48D3"/>
    <w:rsid w:val="001D4920"/>
    <w:rsid w:val="001D4DFC"/>
    <w:rsid w:val="001D4F16"/>
    <w:rsid w:val="001D4F9A"/>
    <w:rsid w:val="001D55D1"/>
    <w:rsid w:val="001D5F94"/>
    <w:rsid w:val="001D632B"/>
    <w:rsid w:val="001D68CA"/>
    <w:rsid w:val="001D7043"/>
    <w:rsid w:val="001D7CB7"/>
    <w:rsid w:val="001D7CBE"/>
    <w:rsid w:val="001E00C7"/>
    <w:rsid w:val="001E0129"/>
    <w:rsid w:val="001E0239"/>
    <w:rsid w:val="001E047E"/>
    <w:rsid w:val="001E04AD"/>
    <w:rsid w:val="001E0D84"/>
    <w:rsid w:val="001E1829"/>
    <w:rsid w:val="001E1939"/>
    <w:rsid w:val="001E1DC3"/>
    <w:rsid w:val="001E2AB4"/>
    <w:rsid w:val="001E2BE4"/>
    <w:rsid w:val="001E2CD6"/>
    <w:rsid w:val="001E3C49"/>
    <w:rsid w:val="001E3CBD"/>
    <w:rsid w:val="001E42C9"/>
    <w:rsid w:val="001E42CF"/>
    <w:rsid w:val="001E47C5"/>
    <w:rsid w:val="001E4816"/>
    <w:rsid w:val="001E4A87"/>
    <w:rsid w:val="001E4B13"/>
    <w:rsid w:val="001E4B42"/>
    <w:rsid w:val="001E4C3B"/>
    <w:rsid w:val="001E4CE7"/>
    <w:rsid w:val="001E51BB"/>
    <w:rsid w:val="001E5246"/>
    <w:rsid w:val="001E55A3"/>
    <w:rsid w:val="001E5EE4"/>
    <w:rsid w:val="001E658C"/>
    <w:rsid w:val="001E6B96"/>
    <w:rsid w:val="001E6F0D"/>
    <w:rsid w:val="001E6F8B"/>
    <w:rsid w:val="001E71FF"/>
    <w:rsid w:val="001E734E"/>
    <w:rsid w:val="001E7664"/>
    <w:rsid w:val="001E7A36"/>
    <w:rsid w:val="001F034B"/>
    <w:rsid w:val="001F04EA"/>
    <w:rsid w:val="001F06E3"/>
    <w:rsid w:val="001F1AEF"/>
    <w:rsid w:val="001F2053"/>
    <w:rsid w:val="001F2564"/>
    <w:rsid w:val="001F35FE"/>
    <w:rsid w:val="001F3935"/>
    <w:rsid w:val="001F39DA"/>
    <w:rsid w:val="001F3B8E"/>
    <w:rsid w:val="001F3F78"/>
    <w:rsid w:val="001F51DB"/>
    <w:rsid w:val="001F55E6"/>
    <w:rsid w:val="001F66CE"/>
    <w:rsid w:val="001F6965"/>
    <w:rsid w:val="001F6D81"/>
    <w:rsid w:val="001F6EB2"/>
    <w:rsid w:val="001F7226"/>
    <w:rsid w:val="001F7B47"/>
    <w:rsid w:val="001F7CA1"/>
    <w:rsid w:val="0020001C"/>
    <w:rsid w:val="00200099"/>
    <w:rsid w:val="0020020F"/>
    <w:rsid w:val="00200858"/>
    <w:rsid w:val="00201485"/>
    <w:rsid w:val="002014A1"/>
    <w:rsid w:val="00201650"/>
    <w:rsid w:val="00201886"/>
    <w:rsid w:val="00201900"/>
    <w:rsid w:val="00201D1A"/>
    <w:rsid w:val="00201F18"/>
    <w:rsid w:val="00203369"/>
    <w:rsid w:val="0020366E"/>
    <w:rsid w:val="00203689"/>
    <w:rsid w:val="00203E27"/>
    <w:rsid w:val="00203E43"/>
    <w:rsid w:val="002041DF"/>
    <w:rsid w:val="002048CA"/>
    <w:rsid w:val="0020496F"/>
    <w:rsid w:val="00204EE5"/>
    <w:rsid w:val="00204F3A"/>
    <w:rsid w:val="002050CB"/>
    <w:rsid w:val="00205C2A"/>
    <w:rsid w:val="00205C4B"/>
    <w:rsid w:val="002060AF"/>
    <w:rsid w:val="0020630A"/>
    <w:rsid w:val="0020711D"/>
    <w:rsid w:val="00207197"/>
    <w:rsid w:val="00210A88"/>
    <w:rsid w:val="00210F60"/>
    <w:rsid w:val="00211953"/>
    <w:rsid w:val="00211B6E"/>
    <w:rsid w:val="00211F5A"/>
    <w:rsid w:val="00212627"/>
    <w:rsid w:val="0021264E"/>
    <w:rsid w:val="0021302E"/>
    <w:rsid w:val="00213331"/>
    <w:rsid w:val="0021366C"/>
    <w:rsid w:val="0021526B"/>
    <w:rsid w:val="00216132"/>
    <w:rsid w:val="002165F5"/>
    <w:rsid w:val="00216740"/>
    <w:rsid w:val="00216BD8"/>
    <w:rsid w:val="00217405"/>
    <w:rsid w:val="00217464"/>
    <w:rsid w:val="00220302"/>
    <w:rsid w:val="00220765"/>
    <w:rsid w:val="00220985"/>
    <w:rsid w:val="00220A7C"/>
    <w:rsid w:val="00220E5B"/>
    <w:rsid w:val="00221BCF"/>
    <w:rsid w:val="00221CBE"/>
    <w:rsid w:val="00221DA9"/>
    <w:rsid w:val="00221F2B"/>
    <w:rsid w:val="002220D7"/>
    <w:rsid w:val="00223A96"/>
    <w:rsid w:val="0022420B"/>
    <w:rsid w:val="002249F1"/>
    <w:rsid w:val="002251F3"/>
    <w:rsid w:val="00225281"/>
    <w:rsid w:val="00225800"/>
    <w:rsid w:val="00226768"/>
    <w:rsid w:val="0022677C"/>
    <w:rsid w:val="0022683B"/>
    <w:rsid w:val="002269F8"/>
    <w:rsid w:val="002276B6"/>
    <w:rsid w:val="002300ED"/>
    <w:rsid w:val="00230EB8"/>
    <w:rsid w:val="0023112E"/>
    <w:rsid w:val="002314E1"/>
    <w:rsid w:val="002315AD"/>
    <w:rsid w:val="002317F8"/>
    <w:rsid w:val="00231C3F"/>
    <w:rsid w:val="00231F42"/>
    <w:rsid w:val="002323F6"/>
    <w:rsid w:val="002332C5"/>
    <w:rsid w:val="0023366D"/>
    <w:rsid w:val="002336B0"/>
    <w:rsid w:val="00233A9B"/>
    <w:rsid w:val="00233D17"/>
    <w:rsid w:val="0023411F"/>
    <w:rsid w:val="0023414D"/>
    <w:rsid w:val="00234623"/>
    <w:rsid w:val="0023477B"/>
    <w:rsid w:val="00234F5F"/>
    <w:rsid w:val="00235696"/>
    <w:rsid w:val="002363B0"/>
    <w:rsid w:val="00236F5E"/>
    <w:rsid w:val="002374BC"/>
    <w:rsid w:val="00240036"/>
    <w:rsid w:val="002401D5"/>
    <w:rsid w:val="0024026D"/>
    <w:rsid w:val="00240A45"/>
    <w:rsid w:val="00240C54"/>
    <w:rsid w:val="0024111E"/>
    <w:rsid w:val="0024153E"/>
    <w:rsid w:val="002416A6"/>
    <w:rsid w:val="0024182B"/>
    <w:rsid w:val="00242413"/>
    <w:rsid w:val="00242A38"/>
    <w:rsid w:val="002433E4"/>
    <w:rsid w:val="00243401"/>
    <w:rsid w:val="00243589"/>
    <w:rsid w:val="00243C95"/>
    <w:rsid w:val="00243D67"/>
    <w:rsid w:val="00244B7C"/>
    <w:rsid w:val="0024537F"/>
    <w:rsid w:val="00245415"/>
    <w:rsid w:val="00245444"/>
    <w:rsid w:val="00245462"/>
    <w:rsid w:val="002455F5"/>
    <w:rsid w:val="002464D1"/>
    <w:rsid w:val="002475DB"/>
    <w:rsid w:val="0024769D"/>
    <w:rsid w:val="002476C8"/>
    <w:rsid w:val="002478FA"/>
    <w:rsid w:val="002505FB"/>
    <w:rsid w:val="00250829"/>
    <w:rsid w:val="00250A37"/>
    <w:rsid w:val="00250B2D"/>
    <w:rsid w:val="00250D36"/>
    <w:rsid w:val="0025122F"/>
    <w:rsid w:val="00251510"/>
    <w:rsid w:val="00251BD8"/>
    <w:rsid w:val="00251E4B"/>
    <w:rsid w:val="002524EF"/>
    <w:rsid w:val="00252740"/>
    <w:rsid w:val="00252C05"/>
    <w:rsid w:val="00253823"/>
    <w:rsid w:val="002539E6"/>
    <w:rsid w:val="00254393"/>
    <w:rsid w:val="002548B7"/>
    <w:rsid w:val="00254D02"/>
    <w:rsid w:val="00255450"/>
    <w:rsid w:val="00255B93"/>
    <w:rsid w:val="00255E1E"/>
    <w:rsid w:val="00256335"/>
    <w:rsid w:val="002569A1"/>
    <w:rsid w:val="00256EE9"/>
    <w:rsid w:val="002573C8"/>
    <w:rsid w:val="00257CF7"/>
    <w:rsid w:val="0026052C"/>
    <w:rsid w:val="002612F8"/>
    <w:rsid w:val="00261746"/>
    <w:rsid w:val="00261853"/>
    <w:rsid w:val="00261EA8"/>
    <w:rsid w:val="002628D3"/>
    <w:rsid w:val="00262900"/>
    <w:rsid w:val="00262925"/>
    <w:rsid w:val="00262D2A"/>
    <w:rsid w:val="00262E01"/>
    <w:rsid w:val="00262FB6"/>
    <w:rsid w:val="00263301"/>
    <w:rsid w:val="00263E1B"/>
    <w:rsid w:val="002641D1"/>
    <w:rsid w:val="00264369"/>
    <w:rsid w:val="002646DF"/>
    <w:rsid w:val="0026496E"/>
    <w:rsid w:val="00264AF6"/>
    <w:rsid w:val="002668F9"/>
    <w:rsid w:val="00266B4B"/>
    <w:rsid w:val="00266E6A"/>
    <w:rsid w:val="002671C8"/>
    <w:rsid w:val="00267F9F"/>
    <w:rsid w:val="002705F5"/>
    <w:rsid w:val="002709F1"/>
    <w:rsid w:val="00270C10"/>
    <w:rsid w:val="00271860"/>
    <w:rsid w:val="00271F96"/>
    <w:rsid w:val="0027259B"/>
    <w:rsid w:val="00272932"/>
    <w:rsid w:val="00273932"/>
    <w:rsid w:val="00273CF0"/>
    <w:rsid w:val="00273D55"/>
    <w:rsid w:val="00274653"/>
    <w:rsid w:val="0027506A"/>
    <w:rsid w:val="002754A3"/>
    <w:rsid w:val="00275721"/>
    <w:rsid w:val="00275BCA"/>
    <w:rsid w:val="002762CC"/>
    <w:rsid w:val="00276761"/>
    <w:rsid w:val="0027686D"/>
    <w:rsid w:val="00276FF1"/>
    <w:rsid w:val="00277267"/>
    <w:rsid w:val="002772D2"/>
    <w:rsid w:val="00277449"/>
    <w:rsid w:val="00277A34"/>
    <w:rsid w:val="00277B9D"/>
    <w:rsid w:val="00277F2F"/>
    <w:rsid w:val="0028069C"/>
    <w:rsid w:val="0028088B"/>
    <w:rsid w:val="00280954"/>
    <w:rsid w:val="002809D1"/>
    <w:rsid w:val="00280AA7"/>
    <w:rsid w:val="0028103B"/>
    <w:rsid w:val="00282064"/>
    <w:rsid w:val="0028290E"/>
    <w:rsid w:val="002836C8"/>
    <w:rsid w:val="0028377F"/>
    <w:rsid w:val="00283951"/>
    <w:rsid w:val="00283C5F"/>
    <w:rsid w:val="00283D44"/>
    <w:rsid w:val="0028417D"/>
    <w:rsid w:val="0028432F"/>
    <w:rsid w:val="002852CB"/>
    <w:rsid w:val="0028590C"/>
    <w:rsid w:val="00285C6E"/>
    <w:rsid w:val="00285C7E"/>
    <w:rsid w:val="002864B2"/>
    <w:rsid w:val="0028656B"/>
    <w:rsid w:val="00286949"/>
    <w:rsid w:val="00286A27"/>
    <w:rsid w:val="00286EC8"/>
    <w:rsid w:val="00287961"/>
    <w:rsid w:val="00287DC0"/>
    <w:rsid w:val="00291241"/>
    <w:rsid w:val="002914C1"/>
    <w:rsid w:val="00291ECE"/>
    <w:rsid w:val="00291FE2"/>
    <w:rsid w:val="002921F1"/>
    <w:rsid w:val="00292201"/>
    <w:rsid w:val="002926F7"/>
    <w:rsid w:val="00292BA1"/>
    <w:rsid w:val="00293168"/>
    <w:rsid w:val="0029427F"/>
    <w:rsid w:val="0029429C"/>
    <w:rsid w:val="00294D7E"/>
    <w:rsid w:val="002950C4"/>
    <w:rsid w:val="00295800"/>
    <w:rsid w:val="00295ABB"/>
    <w:rsid w:val="00295C13"/>
    <w:rsid w:val="00295C83"/>
    <w:rsid w:val="0029637A"/>
    <w:rsid w:val="00296AA7"/>
    <w:rsid w:val="002971E5"/>
    <w:rsid w:val="0029757D"/>
    <w:rsid w:val="002976AD"/>
    <w:rsid w:val="00297F51"/>
    <w:rsid w:val="002A028F"/>
    <w:rsid w:val="002A0E4D"/>
    <w:rsid w:val="002A150B"/>
    <w:rsid w:val="002A1A2C"/>
    <w:rsid w:val="002A1A8E"/>
    <w:rsid w:val="002A1AEF"/>
    <w:rsid w:val="002A20CF"/>
    <w:rsid w:val="002A25F8"/>
    <w:rsid w:val="002A2CCA"/>
    <w:rsid w:val="002A2D85"/>
    <w:rsid w:val="002A357D"/>
    <w:rsid w:val="002A367A"/>
    <w:rsid w:val="002A380C"/>
    <w:rsid w:val="002A3C53"/>
    <w:rsid w:val="002A3ED2"/>
    <w:rsid w:val="002A4029"/>
    <w:rsid w:val="002A48F9"/>
    <w:rsid w:val="002A5578"/>
    <w:rsid w:val="002A5ECB"/>
    <w:rsid w:val="002A643F"/>
    <w:rsid w:val="002A68F4"/>
    <w:rsid w:val="002A6E12"/>
    <w:rsid w:val="002A6F2C"/>
    <w:rsid w:val="002A7020"/>
    <w:rsid w:val="002A7859"/>
    <w:rsid w:val="002A7CBE"/>
    <w:rsid w:val="002A7E48"/>
    <w:rsid w:val="002B071E"/>
    <w:rsid w:val="002B1156"/>
    <w:rsid w:val="002B1F89"/>
    <w:rsid w:val="002B2B42"/>
    <w:rsid w:val="002B2C6B"/>
    <w:rsid w:val="002B2E7B"/>
    <w:rsid w:val="002B31B2"/>
    <w:rsid w:val="002B3F04"/>
    <w:rsid w:val="002B4AE8"/>
    <w:rsid w:val="002B506C"/>
    <w:rsid w:val="002B5749"/>
    <w:rsid w:val="002B6155"/>
    <w:rsid w:val="002B6212"/>
    <w:rsid w:val="002B6472"/>
    <w:rsid w:val="002B6CD4"/>
    <w:rsid w:val="002B6DD9"/>
    <w:rsid w:val="002B709D"/>
    <w:rsid w:val="002B70F4"/>
    <w:rsid w:val="002B7221"/>
    <w:rsid w:val="002B747B"/>
    <w:rsid w:val="002C0699"/>
    <w:rsid w:val="002C0726"/>
    <w:rsid w:val="002C0E7D"/>
    <w:rsid w:val="002C10D3"/>
    <w:rsid w:val="002C1B45"/>
    <w:rsid w:val="002C2753"/>
    <w:rsid w:val="002C2ADC"/>
    <w:rsid w:val="002C2C48"/>
    <w:rsid w:val="002C2FCB"/>
    <w:rsid w:val="002C3145"/>
    <w:rsid w:val="002C3479"/>
    <w:rsid w:val="002C3AB9"/>
    <w:rsid w:val="002C4212"/>
    <w:rsid w:val="002C472E"/>
    <w:rsid w:val="002C4C40"/>
    <w:rsid w:val="002C6192"/>
    <w:rsid w:val="002C66EB"/>
    <w:rsid w:val="002C699E"/>
    <w:rsid w:val="002C6EBF"/>
    <w:rsid w:val="002C6FF6"/>
    <w:rsid w:val="002C703A"/>
    <w:rsid w:val="002C7081"/>
    <w:rsid w:val="002C71BF"/>
    <w:rsid w:val="002C754F"/>
    <w:rsid w:val="002C785F"/>
    <w:rsid w:val="002D0093"/>
    <w:rsid w:val="002D011E"/>
    <w:rsid w:val="002D0235"/>
    <w:rsid w:val="002D02F1"/>
    <w:rsid w:val="002D0436"/>
    <w:rsid w:val="002D051D"/>
    <w:rsid w:val="002D1492"/>
    <w:rsid w:val="002D29AC"/>
    <w:rsid w:val="002D2C47"/>
    <w:rsid w:val="002D2ECF"/>
    <w:rsid w:val="002D389E"/>
    <w:rsid w:val="002D3A31"/>
    <w:rsid w:val="002D3C8F"/>
    <w:rsid w:val="002D4148"/>
    <w:rsid w:val="002D42E2"/>
    <w:rsid w:val="002D432E"/>
    <w:rsid w:val="002D4379"/>
    <w:rsid w:val="002D4587"/>
    <w:rsid w:val="002D4A0D"/>
    <w:rsid w:val="002D4EFC"/>
    <w:rsid w:val="002D4F52"/>
    <w:rsid w:val="002D538B"/>
    <w:rsid w:val="002D5411"/>
    <w:rsid w:val="002D5747"/>
    <w:rsid w:val="002D5D69"/>
    <w:rsid w:val="002D6B43"/>
    <w:rsid w:val="002D6EDA"/>
    <w:rsid w:val="002D75C5"/>
    <w:rsid w:val="002E014B"/>
    <w:rsid w:val="002E04BB"/>
    <w:rsid w:val="002E092E"/>
    <w:rsid w:val="002E0935"/>
    <w:rsid w:val="002E1074"/>
    <w:rsid w:val="002E14D3"/>
    <w:rsid w:val="002E17B3"/>
    <w:rsid w:val="002E1DCC"/>
    <w:rsid w:val="002E1E11"/>
    <w:rsid w:val="002E1FD7"/>
    <w:rsid w:val="002E2152"/>
    <w:rsid w:val="002E262C"/>
    <w:rsid w:val="002E269B"/>
    <w:rsid w:val="002E26BB"/>
    <w:rsid w:val="002E2821"/>
    <w:rsid w:val="002E3C3D"/>
    <w:rsid w:val="002E4044"/>
    <w:rsid w:val="002E48E2"/>
    <w:rsid w:val="002E49F5"/>
    <w:rsid w:val="002E57A0"/>
    <w:rsid w:val="002E5803"/>
    <w:rsid w:val="002E59F6"/>
    <w:rsid w:val="002E5CD1"/>
    <w:rsid w:val="002E64EA"/>
    <w:rsid w:val="002E66E6"/>
    <w:rsid w:val="002E698B"/>
    <w:rsid w:val="002E6CB5"/>
    <w:rsid w:val="002E6F8A"/>
    <w:rsid w:val="002E7452"/>
    <w:rsid w:val="002E7510"/>
    <w:rsid w:val="002E7903"/>
    <w:rsid w:val="002E7A2E"/>
    <w:rsid w:val="002E7B17"/>
    <w:rsid w:val="002F015D"/>
    <w:rsid w:val="002F2193"/>
    <w:rsid w:val="002F23BD"/>
    <w:rsid w:val="002F24A5"/>
    <w:rsid w:val="002F2860"/>
    <w:rsid w:val="002F2D30"/>
    <w:rsid w:val="002F3585"/>
    <w:rsid w:val="002F4009"/>
    <w:rsid w:val="002F4111"/>
    <w:rsid w:val="002F4473"/>
    <w:rsid w:val="002F4ACE"/>
    <w:rsid w:val="002F4C87"/>
    <w:rsid w:val="002F4D4E"/>
    <w:rsid w:val="002F547C"/>
    <w:rsid w:val="002F5880"/>
    <w:rsid w:val="002F602B"/>
    <w:rsid w:val="002F6296"/>
    <w:rsid w:val="002F7A0E"/>
    <w:rsid w:val="002F7ECA"/>
    <w:rsid w:val="002F7F21"/>
    <w:rsid w:val="00300A6A"/>
    <w:rsid w:val="00300CA4"/>
    <w:rsid w:val="003011A1"/>
    <w:rsid w:val="0030157F"/>
    <w:rsid w:val="003017AB"/>
    <w:rsid w:val="00301ACF"/>
    <w:rsid w:val="00302069"/>
    <w:rsid w:val="003025CE"/>
    <w:rsid w:val="00302F62"/>
    <w:rsid w:val="00303117"/>
    <w:rsid w:val="00303179"/>
    <w:rsid w:val="00303793"/>
    <w:rsid w:val="00303A71"/>
    <w:rsid w:val="00303C18"/>
    <w:rsid w:val="00303DF0"/>
    <w:rsid w:val="00303E27"/>
    <w:rsid w:val="00304030"/>
    <w:rsid w:val="0030481E"/>
    <w:rsid w:val="00304A4F"/>
    <w:rsid w:val="003050D1"/>
    <w:rsid w:val="00305423"/>
    <w:rsid w:val="003059A5"/>
    <w:rsid w:val="00305C88"/>
    <w:rsid w:val="0030643E"/>
    <w:rsid w:val="003065D1"/>
    <w:rsid w:val="00306F59"/>
    <w:rsid w:val="003078EA"/>
    <w:rsid w:val="00307B1B"/>
    <w:rsid w:val="00307B2F"/>
    <w:rsid w:val="00307D11"/>
    <w:rsid w:val="00310253"/>
    <w:rsid w:val="00310301"/>
    <w:rsid w:val="00310428"/>
    <w:rsid w:val="00311B31"/>
    <w:rsid w:val="00311DC2"/>
    <w:rsid w:val="0031279E"/>
    <w:rsid w:val="00312CE7"/>
    <w:rsid w:val="00312F50"/>
    <w:rsid w:val="0031331C"/>
    <w:rsid w:val="00314312"/>
    <w:rsid w:val="0031467B"/>
    <w:rsid w:val="00315349"/>
    <w:rsid w:val="00315C88"/>
    <w:rsid w:val="0031609D"/>
    <w:rsid w:val="00316384"/>
    <w:rsid w:val="0031684B"/>
    <w:rsid w:val="00316965"/>
    <w:rsid w:val="00316BDA"/>
    <w:rsid w:val="00317BB4"/>
    <w:rsid w:val="0032001C"/>
    <w:rsid w:val="00320ECC"/>
    <w:rsid w:val="00320F4E"/>
    <w:rsid w:val="003211D6"/>
    <w:rsid w:val="0032158E"/>
    <w:rsid w:val="00321618"/>
    <w:rsid w:val="00322384"/>
    <w:rsid w:val="00322509"/>
    <w:rsid w:val="00322523"/>
    <w:rsid w:val="003226BD"/>
    <w:rsid w:val="003227A6"/>
    <w:rsid w:val="00323104"/>
    <w:rsid w:val="00323376"/>
    <w:rsid w:val="0032348A"/>
    <w:rsid w:val="003239AE"/>
    <w:rsid w:val="00324614"/>
    <w:rsid w:val="00324680"/>
    <w:rsid w:val="00324BD3"/>
    <w:rsid w:val="00325091"/>
    <w:rsid w:val="0032545A"/>
    <w:rsid w:val="00325F21"/>
    <w:rsid w:val="003263F3"/>
    <w:rsid w:val="003266D6"/>
    <w:rsid w:val="0032732A"/>
    <w:rsid w:val="00327616"/>
    <w:rsid w:val="003300BF"/>
    <w:rsid w:val="0033061A"/>
    <w:rsid w:val="00330C49"/>
    <w:rsid w:val="00330C55"/>
    <w:rsid w:val="00330E59"/>
    <w:rsid w:val="003317D7"/>
    <w:rsid w:val="00331935"/>
    <w:rsid w:val="00332395"/>
    <w:rsid w:val="00332CAE"/>
    <w:rsid w:val="0033313C"/>
    <w:rsid w:val="003333A8"/>
    <w:rsid w:val="003334A2"/>
    <w:rsid w:val="00333CE0"/>
    <w:rsid w:val="00333DBB"/>
    <w:rsid w:val="003343A8"/>
    <w:rsid w:val="00334A6B"/>
    <w:rsid w:val="00334F97"/>
    <w:rsid w:val="00335012"/>
    <w:rsid w:val="003350B7"/>
    <w:rsid w:val="00335193"/>
    <w:rsid w:val="00335545"/>
    <w:rsid w:val="0033573F"/>
    <w:rsid w:val="00335F2D"/>
    <w:rsid w:val="0033608F"/>
    <w:rsid w:val="0033625A"/>
    <w:rsid w:val="00336BC3"/>
    <w:rsid w:val="00336E8E"/>
    <w:rsid w:val="00337790"/>
    <w:rsid w:val="0033788B"/>
    <w:rsid w:val="00337B74"/>
    <w:rsid w:val="00337C96"/>
    <w:rsid w:val="00337D04"/>
    <w:rsid w:val="00337F15"/>
    <w:rsid w:val="00340046"/>
    <w:rsid w:val="00340BA4"/>
    <w:rsid w:val="003413AC"/>
    <w:rsid w:val="00341C34"/>
    <w:rsid w:val="0034212F"/>
    <w:rsid w:val="003429E4"/>
    <w:rsid w:val="00342ABA"/>
    <w:rsid w:val="00342B25"/>
    <w:rsid w:val="0034422A"/>
    <w:rsid w:val="003448D0"/>
    <w:rsid w:val="00344C37"/>
    <w:rsid w:val="00344D44"/>
    <w:rsid w:val="00344E4D"/>
    <w:rsid w:val="00344ED4"/>
    <w:rsid w:val="003453F3"/>
    <w:rsid w:val="00345762"/>
    <w:rsid w:val="0034606A"/>
    <w:rsid w:val="00346F53"/>
    <w:rsid w:val="003470A6"/>
    <w:rsid w:val="00347723"/>
    <w:rsid w:val="00350570"/>
    <w:rsid w:val="00350771"/>
    <w:rsid w:val="00350E8E"/>
    <w:rsid w:val="003512D3"/>
    <w:rsid w:val="0035146E"/>
    <w:rsid w:val="00351490"/>
    <w:rsid w:val="0035155A"/>
    <w:rsid w:val="00351892"/>
    <w:rsid w:val="00351934"/>
    <w:rsid w:val="00351D10"/>
    <w:rsid w:val="00352271"/>
    <w:rsid w:val="00352807"/>
    <w:rsid w:val="00352B6F"/>
    <w:rsid w:val="003531FE"/>
    <w:rsid w:val="0035369B"/>
    <w:rsid w:val="00353C0C"/>
    <w:rsid w:val="00354648"/>
    <w:rsid w:val="00354B20"/>
    <w:rsid w:val="00355A05"/>
    <w:rsid w:val="00355F8A"/>
    <w:rsid w:val="0035642F"/>
    <w:rsid w:val="00356985"/>
    <w:rsid w:val="00357D5E"/>
    <w:rsid w:val="00357EDD"/>
    <w:rsid w:val="0036027C"/>
    <w:rsid w:val="00360A31"/>
    <w:rsid w:val="00360B26"/>
    <w:rsid w:val="00360B83"/>
    <w:rsid w:val="00360FC4"/>
    <w:rsid w:val="003613AA"/>
    <w:rsid w:val="0036164A"/>
    <w:rsid w:val="00361D97"/>
    <w:rsid w:val="0036204E"/>
    <w:rsid w:val="00362164"/>
    <w:rsid w:val="00362A94"/>
    <w:rsid w:val="00362AFD"/>
    <w:rsid w:val="003640B9"/>
    <w:rsid w:val="003641FF"/>
    <w:rsid w:val="0036484E"/>
    <w:rsid w:val="00364C4E"/>
    <w:rsid w:val="00364CDA"/>
    <w:rsid w:val="003659BF"/>
    <w:rsid w:val="00366E11"/>
    <w:rsid w:val="00367529"/>
    <w:rsid w:val="00367F45"/>
    <w:rsid w:val="00370432"/>
    <w:rsid w:val="00370778"/>
    <w:rsid w:val="003716DA"/>
    <w:rsid w:val="00371830"/>
    <w:rsid w:val="00371B18"/>
    <w:rsid w:val="003722FE"/>
    <w:rsid w:val="00372908"/>
    <w:rsid w:val="0037320E"/>
    <w:rsid w:val="00373285"/>
    <w:rsid w:val="00373334"/>
    <w:rsid w:val="003733D8"/>
    <w:rsid w:val="003734FE"/>
    <w:rsid w:val="0037417B"/>
    <w:rsid w:val="003747BC"/>
    <w:rsid w:val="00374C2B"/>
    <w:rsid w:val="0037564B"/>
    <w:rsid w:val="003757D3"/>
    <w:rsid w:val="00375800"/>
    <w:rsid w:val="00376855"/>
    <w:rsid w:val="003777AC"/>
    <w:rsid w:val="00377F0F"/>
    <w:rsid w:val="0038046D"/>
    <w:rsid w:val="0038091C"/>
    <w:rsid w:val="00380E3E"/>
    <w:rsid w:val="003815E4"/>
    <w:rsid w:val="003827A7"/>
    <w:rsid w:val="003829CC"/>
    <w:rsid w:val="00382F7E"/>
    <w:rsid w:val="0038333A"/>
    <w:rsid w:val="0038391C"/>
    <w:rsid w:val="0038421C"/>
    <w:rsid w:val="003843BB"/>
    <w:rsid w:val="00384458"/>
    <w:rsid w:val="00384C87"/>
    <w:rsid w:val="003850A1"/>
    <w:rsid w:val="00385B75"/>
    <w:rsid w:val="0038634F"/>
    <w:rsid w:val="0038680E"/>
    <w:rsid w:val="00386A7B"/>
    <w:rsid w:val="00386B62"/>
    <w:rsid w:val="0038710F"/>
    <w:rsid w:val="0038712B"/>
    <w:rsid w:val="00387694"/>
    <w:rsid w:val="003879AF"/>
    <w:rsid w:val="003900BA"/>
    <w:rsid w:val="00391163"/>
    <w:rsid w:val="003911D0"/>
    <w:rsid w:val="00391529"/>
    <w:rsid w:val="003917A2"/>
    <w:rsid w:val="00391DDD"/>
    <w:rsid w:val="00391F3A"/>
    <w:rsid w:val="00392053"/>
    <w:rsid w:val="00392AAD"/>
    <w:rsid w:val="00392FA1"/>
    <w:rsid w:val="003936D5"/>
    <w:rsid w:val="00394347"/>
    <w:rsid w:val="00394404"/>
    <w:rsid w:val="00394A10"/>
    <w:rsid w:val="003951ED"/>
    <w:rsid w:val="00395676"/>
    <w:rsid w:val="003965F7"/>
    <w:rsid w:val="003969FC"/>
    <w:rsid w:val="00396EEF"/>
    <w:rsid w:val="00397249"/>
    <w:rsid w:val="003977A8"/>
    <w:rsid w:val="00397928"/>
    <w:rsid w:val="003A046D"/>
    <w:rsid w:val="003A0D8A"/>
    <w:rsid w:val="003A14F4"/>
    <w:rsid w:val="003A189F"/>
    <w:rsid w:val="003A1E07"/>
    <w:rsid w:val="003A1E63"/>
    <w:rsid w:val="003A1ECC"/>
    <w:rsid w:val="003A2CE0"/>
    <w:rsid w:val="003A3E50"/>
    <w:rsid w:val="003A451B"/>
    <w:rsid w:val="003A4993"/>
    <w:rsid w:val="003A4CF7"/>
    <w:rsid w:val="003A532C"/>
    <w:rsid w:val="003A598C"/>
    <w:rsid w:val="003A635B"/>
    <w:rsid w:val="003A6F14"/>
    <w:rsid w:val="003A743E"/>
    <w:rsid w:val="003B06DA"/>
    <w:rsid w:val="003B1DC4"/>
    <w:rsid w:val="003B1E62"/>
    <w:rsid w:val="003B269A"/>
    <w:rsid w:val="003B3010"/>
    <w:rsid w:val="003B3986"/>
    <w:rsid w:val="003B3AF9"/>
    <w:rsid w:val="003B42B8"/>
    <w:rsid w:val="003B466D"/>
    <w:rsid w:val="003B4E7B"/>
    <w:rsid w:val="003B516C"/>
    <w:rsid w:val="003B5757"/>
    <w:rsid w:val="003B6308"/>
    <w:rsid w:val="003B697B"/>
    <w:rsid w:val="003B6C21"/>
    <w:rsid w:val="003B6C92"/>
    <w:rsid w:val="003B6DE4"/>
    <w:rsid w:val="003B7D76"/>
    <w:rsid w:val="003B7F8F"/>
    <w:rsid w:val="003C1270"/>
    <w:rsid w:val="003C12EF"/>
    <w:rsid w:val="003C13DC"/>
    <w:rsid w:val="003C1463"/>
    <w:rsid w:val="003C181A"/>
    <w:rsid w:val="003C19D2"/>
    <w:rsid w:val="003C2A27"/>
    <w:rsid w:val="003C345C"/>
    <w:rsid w:val="003C48A0"/>
    <w:rsid w:val="003C4E40"/>
    <w:rsid w:val="003C59D5"/>
    <w:rsid w:val="003C601D"/>
    <w:rsid w:val="003C6304"/>
    <w:rsid w:val="003C65DE"/>
    <w:rsid w:val="003C67A3"/>
    <w:rsid w:val="003C6B76"/>
    <w:rsid w:val="003C6C5B"/>
    <w:rsid w:val="003C75C9"/>
    <w:rsid w:val="003D02E3"/>
    <w:rsid w:val="003D02E5"/>
    <w:rsid w:val="003D07B1"/>
    <w:rsid w:val="003D0B96"/>
    <w:rsid w:val="003D11B7"/>
    <w:rsid w:val="003D14CC"/>
    <w:rsid w:val="003D1877"/>
    <w:rsid w:val="003D1B12"/>
    <w:rsid w:val="003D2201"/>
    <w:rsid w:val="003D28E5"/>
    <w:rsid w:val="003D2E93"/>
    <w:rsid w:val="003D32CD"/>
    <w:rsid w:val="003D330D"/>
    <w:rsid w:val="003D3906"/>
    <w:rsid w:val="003D3B24"/>
    <w:rsid w:val="003D4199"/>
    <w:rsid w:val="003D44BC"/>
    <w:rsid w:val="003D4BD8"/>
    <w:rsid w:val="003D517F"/>
    <w:rsid w:val="003D5A13"/>
    <w:rsid w:val="003D5FE4"/>
    <w:rsid w:val="003D6A42"/>
    <w:rsid w:val="003D6BBD"/>
    <w:rsid w:val="003D6BDD"/>
    <w:rsid w:val="003D7212"/>
    <w:rsid w:val="003D7688"/>
    <w:rsid w:val="003D7A67"/>
    <w:rsid w:val="003E0115"/>
    <w:rsid w:val="003E03D9"/>
    <w:rsid w:val="003E0468"/>
    <w:rsid w:val="003E07F4"/>
    <w:rsid w:val="003E09E8"/>
    <w:rsid w:val="003E0F63"/>
    <w:rsid w:val="003E124F"/>
    <w:rsid w:val="003E162F"/>
    <w:rsid w:val="003E1FAF"/>
    <w:rsid w:val="003E20FC"/>
    <w:rsid w:val="003E261F"/>
    <w:rsid w:val="003E297F"/>
    <w:rsid w:val="003E3499"/>
    <w:rsid w:val="003E3654"/>
    <w:rsid w:val="003E4424"/>
    <w:rsid w:val="003E4568"/>
    <w:rsid w:val="003E46CC"/>
    <w:rsid w:val="003E48BA"/>
    <w:rsid w:val="003E49C1"/>
    <w:rsid w:val="003E4AE9"/>
    <w:rsid w:val="003E5203"/>
    <w:rsid w:val="003E5A09"/>
    <w:rsid w:val="003E5AA2"/>
    <w:rsid w:val="003E64C9"/>
    <w:rsid w:val="003E6EFC"/>
    <w:rsid w:val="003E70CB"/>
    <w:rsid w:val="003E729B"/>
    <w:rsid w:val="003E77A1"/>
    <w:rsid w:val="003E77A8"/>
    <w:rsid w:val="003E79D0"/>
    <w:rsid w:val="003E79DF"/>
    <w:rsid w:val="003E7AA0"/>
    <w:rsid w:val="003F01B6"/>
    <w:rsid w:val="003F088B"/>
    <w:rsid w:val="003F0AF5"/>
    <w:rsid w:val="003F10BA"/>
    <w:rsid w:val="003F1D27"/>
    <w:rsid w:val="003F1F6E"/>
    <w:rsid w:val="003F27E1"/>
    <w:rsid w:val="003F2866"/>
    <w:rsid w:val="003F2C68"/>
    <w:rsid w:val="003F495E"/>
    <w:rsid w:val="003F4BD7"/>
    <w:rsid w:val="003F4D98"/>
    <w:rsid w:val="003F5712"/>
    <w:rsid w:val="003F597B"/>
    <w:rsid w:val="003F5A7E"/>
    <w:rsid w:val="003F621E"/>
    <w:rsid w:val="003F6310"/>
    <w:rsid w:val="003F6D9E"/>
    <w:rsid w:val="003F72BA"/>
    <w:rsid w:val="003F72C7"/>
    <w:rsid w:val="00400052"/>
    <w:rsid w:val="00400171"/>
    <w:rsid w:val="00400333"/>
    <w:rsid w:val="00400462"/>
    <w:rsid w:val="00401262"/>
    <w:rsid w:val="004013DC"/>
    <w:rsid w:val="0040147B"/>
    <w:rsid w:val="00401674"/>
    <w:rsid w:val="0040184E"/>
    <w:rsid w:val="00402064"/>
    <w:rsid w:val="004022AD"/>
    <w:rsid w:val="00403161"/>
    <w:rsid w:val="004031BE"/>
    <w:rsid w:val="00404A6B"/>
    <w:rsid w:val="004053F5"/>
    <w:rsid w:val="0040552B"/>
    <w:rsid w:val="0040561C"/>
    <w:rsid w:val="004057D2"/>
    <w:rsid w:val="004057DE"/>
    <w:rsid w:val="00405CEC"/>
    <w:rsid w:val="00405DA8"/>
    <w:rsid w:val="00406F5C"/>
    <w:rsid w:val="004070DA"/>
    <w:rsid w:val="0040724A"/>
    <w:rsid w:val="0040783C"/>
    <w:rsid w:val="00407B3A"/>
    <w:rsid w:val="00407BDF"/>
    <w:rsid w:val="00407D2C"/>
    <w:rsid w:val="00407D72"/>
    <w:rsid w:val="00410051"/>
    <w:rsid w:val="004102D7"/>
    <w:rsid w:val="00410308"/>
    <w:rsid w:val="0041064E"/>
    <w:rsid w:val="00410C7F"/>
    <w:rsid w:val="00410F02"/>
    <w:rsid w:val="00411FEB"/>
    <w:rsid w:val="0041229B"/>
    <w:rsid w:val="0041231C"/>
    <w:rsid w:val="00412C83"/>
    <w:rsid w:val="00412CFB"/>
    <w:rsid w:val="00412E11"/>
    <w:rsid w:val="00414F7F"/>
    <w:rsid w:val="004150EC"/>
    <w:rsid w:val="00415194"/>
    <w:rsid w:val="0041683D"/>
    <w:rsid w:val="00416D71"/>
    <w:rsid w:val="004174E3"/>
    <w:rsid w:val="004176B2"/>
    <w:rsid w:val="004210F0"/>
    <w:rsid w:val="004211D2"/>
    <w:rsid w:val="00421BD1"/>
    <w:rsid w:val="00421D5B"/>
    <w:rsid w:val="00422284"/>
    <w:rsid w:val="004224AE"/>
    <w:rsid w:val="0042282F"/>
    <w:rsid w:val="00423053"/>
    <w:rsid w:val="004233F7"/>
    <w:rsid w:val="00423526"/>
    <w:rsid w:val="0042358C"/>
    <w:rsid w:val="00423C7C"/>
    <w:rsid w:val="00423EBA"/>
    <w:rsid w:val="004245DB"/>
    <w:rsid w:val="004259A2"/>
    <w:rsid w:val="00425C4A"/>
    <w:rsid w:val="00425E18"/>
    <w:rsid w:val="00425F2C"/>
    <w:rsid w:val="004263EE"/>
    <w:rsid w:val="004267E4"/>
    <w:rsid w:val="00426CCF"/>
    <w:rsid w:val="00426CEA"/>
    <w:rsid w:val="004276B9"/>
    <w:rsid w:val="00427CD6"/>
    <w:rsid w:val="00430680"/>
    <w:rsid w:val="00430824"/>
    <w:rsid w:val="00430BFF"/>
    <w:rsid w:val="00430D3B"/>
    <w:rsid w:val="004317EB"/>
    <w:rsid w:val="00432100"/>
    <w:rsid w:val="004321E1"/>
    <w:rsid w:val="00432708"/>
    <w:rsid w:val="004329F1"/>
    <w:rsid w:val="00432A13"/>
    <w:rsid w:val="00433128"/>
    <w:rsid w:val="004333E7"/>
    <w:rsid w:val="004338A2"/>
    <w:rsid w:val="00433B59"/>
    <w:rsid w:val="00434405"/>
    <w:rsid w:val="0043491A"/>
    <w:rsid w:val="004349A3"/>
    <w:rsid w:val="00434CD7"/>
    <w:rsid w:val="00434E37"/>
    <w:rsid w:val="00435BAD"/>
    <w:rsid w:val="0043626C"/>
    <w:rsid w:val="004366AD"/>
    <w:rsid w:val="00436A63"/>
    <w:rsid w:val="004370A4"/>
    <w:rsid w:val="0043731A"/>
    <w:rsid w:val="0043750F"/>
    <w:rsid w:val="004376CC"/>
    <w:rsid w:val="004379B0"/>
    <w:rsid w:val="00437EB6"/>
    <w:rsid w:val="00440123"/>
    <w:rsid w:val="0044039F"/>
    <w:rsid w:val="00440DFF"/>
    <w:rsid w:val="004412D5"/>
    <w:rsid w:val="00441358"/>
    <w:rsid w:val="00441541"/>
    <w:rsid w:val="00441C3B"/>
    <w:rsid w:val="0044202B"/>
    <w:rsid w:val="004423FB"/>
    <w:rsid w:val="0044283D"/>
    <w:rsid w:val="00442914"/>
    <w:rsid w:val="0044294F"/>
    <w:rsid w:val="00442C68"/>
    <w:rsid w:val="00443075"/>
    <w:rsid w:val="00443142"/>
    <w:rsid w:val="004438D7"/>
    <w:rsid w:val="004449A5"/>
    <w:rsid w:val="00444BEA"/>
    <w:rsid w:val="00444ECB"/>
    <w:rsid w:val="0044508E"/>
    <w:rsid w:val="00445462"/>
    <w:rsid w:val="00445856"/>
    <w:rsid w:val="00445D00"/>
    <w:rsid w:val="00447228"/>
    <w:rsid w:val="00450276"/>
    <w:rsid w:val="0045070D"/>
    <w:rsid w:val="00450AF8"/>
    <w:rsid w:val="00451308"/>
    <w:rsid w:val="004514C7"/>
    <w:rsid w:val="004518F2"/>
    <w:rsid w:val="00451AAC"/>
    <w:rsid w:val="00451DFC"/>
    <w:rsid w:val="00451E95"/>
    <w:rsid w:val="004521AA"/>
    <w:rsid w:val="004528B7"/>
    <w:rsid w:val="004528F9"/>
    <w:rsid w:val="00452B8A"/>
    <w:rsid w:val="004536EB"/>
    <w:rsid w:val="00453764"/>
    <w:rsid w:val="0045383F"/>
    <w:rsid w:val="004549FE"/>
    <w:rsid w:val="004550D8"/>
    <w:rsid w:val="004557F2"/>
    <w:rsid w:val="00455879"/>
    <w:rsid w:val="00455BD0"/>
    <w:rsid w:val="00455C3C"/>
    <w:rsid w:val="00455DBD"/>
    <w:rsid w:val="004562B2"/>
    <w:rsid w:val="0045649D"/>
    <w:rsid w:val="00456739"/>
    <w:rsid w:val="00456BB1"/>
    <w:rsid w:val="00457250"/>
    <w:rsid w:val="00457F1A"/>
    <w:rsid w:val="004600C5"/>
    <w:rsid w:val="004605B2"/>
    <w:rsid w:val="00460E63"/>
    <w:rsid w:val="00461032"/>
    <w:rsid w:val="00461487"/>
    <w:rsid w:val="0046156E"/>
    <w:rsid w:val="00461A26"/>
    <w:rsid w:val="004620B6"/>
    <w:rsid w:val="004627FB"/>
    <w:rsid w:val="00462D8C"/>
    <w:rsid w:val="00462EFD"/>
    <w:rsid w:val="00463182"/>
    <w:rsid w:val="00463459"/>
    <w:rsid w:val="0046352E"/>
    <w:rsid w:val="0046400C"/>
    <w:rsid w:val="00464028"/>
    <w:rsid w:val="00464053"/>
    <w:rsid w:val="00464AA4"/>
    <w:rsid w:val="00465066"/>
    <w:rsid w:val="00465642"/>
    <w:rsid w:val="00466845"/>
    <w:rsid w:val="00466B1B"/>
    <w:rsid w:val="00467003"/>
    <w:rsid w:val="004671B7"/>
    <w:rsid w:val="00470410"/>
    <w:rsid w:val="00470AB3"/>
    <w:rsid w:val="004711E8"/>
    <w:rsid w:val="00471400"/>
    <w:rsid w:val="0047153A"/>
    <w:rsid w:val="0047259C"/>
    <w:rsid w:val="004728FB"/>
    <w:rsid w:val="004729BC"/>
    <w:rsid w:val="0047367D"/>
    <w:rsid w:val="00473681"/>
    <w:rsid w:val="004737E2"/>
    <w:rsid w:val="00473C10"/>
    <w:rsid w:val="00473EBA"/>
    <w:rsid w:val="004741EF"/>
    <w:rsid w:val="0047490F"/>
    <w:rsid w:val="00474D8B"/>
    <w:rsid w:val="00474E59"/>
    <w:rsid w:val="00474FF5"/>
    <w:rsid w:val="0047506D"/>
    <w:rsid w:val="00476441"/>
    <w:rsid w:val="00476FF3"/>
    <w:rsid w:val="0047773F"/>
    <w:rsid w:val="0048041E"/>
    <w:rsid w:val="00480572"/>
    <w:rsid w:val="004807FC"/>
    <w:rsid w:val="00480FF7"/>
    <w:rsid w:val="00481AAF"/>
    <w:rsid w:val="00481D21"/>
    <w:rsid w:val="00481DCA"/>
    <w:rsid w:val="004820DF"/>
    <w:rsid w:val="0048261F"/>
    <w:rsid w:val="00482D15"/>
    <w:rsid w:val="00483114"/>
    <w:rsid w:val="0048321E"/>
    <w:rsid w:val="004834ED"/>
    <w:rsid w:val="0048360D"/>
    <w:rsid w:val="00483D6D"/>
    <w:rsid w:val="00483FD4"/>
    <w:rsid w:val="00484043"/>
    <w:rsid w:val="00484095"/>
    <w:rsid w:val="00484139"/>
    <w:rsid w:val="0048493A"/>
    <w:rsid w:val="00484AEB"/>
    <w:rsid w:val="0048521E"/>
    <w:rsid w:val="0048574D"/>
    <w:rsid w:val="00485923"/>
    <w:rsid w:val="00485B46"/>
    <w:rsid w:val="00485C69"/>
    <w:rsid w:val="0048691E"/>
    <w:rsid w:val="00487DA2"/>
    <w:rsid w:val="00490C9E"/>
    <w:rsid w:val="00490E37"/>
    <w:rsid w:val="0049174D"/>
    <w:rsid w:val="004919E6"/>
    <w:rsid w:val="00492246"/>
    <w:rsid w:val="004922EA"/>
    <w:rsid w:val="00492F0F"/>
    <w:rsid w:val="0049343E"/>
    <w:rsid w:val="0049398A"/>
    <w:rsid w:val="00493B0A"/>
    <w:rsid w:val="0049426B"/>
    <w:rsid w:val="00494365"/>
    <w:rsid w:val="00494B6B"/>
    <w:rsid w:val="00494D8A"/>
    <w:rsid w:val="0049526C"/>
    <w:rsid w:val="0049528C"/>
    <w:rsid w:val="00495448"/>
    <w:rsid w:val="004961BE"/>
    <w:rsid w:val="0049624D"/>
    <w:rsid w:val="00496A6C"/>
    <w:rsid w:val="00496A8C"/>
    <w:rsid w:val="00496E7D"/>
    <w:rsid w:val="004972FB"/>
    <w:rsid w:val="00497995"/>
    <w:rsid w:val="00497DCC"/>
    <w:rsid w:val="004A0D40"/>
    <w:rsid w:val="004A1118"/>
    <w:rsid w:val="004A19A8"/>
    <w:rsid w:val="004A1A26"/>
    <w:rsid w:val="004A1BD8"/>
    <w:rsid w:val="004A4B45"/>
    <w:rsid w:val="004A4FFD"/>
    <w:rsid w:val="004A57CC"/>
    <w:rsid w:val="004A75E9"/>
    <w:rsid w:val="004B0D63"/>
    <w:rsid w:val="004B0DF3"/>
    <w:rsid w:val="004B0FC7"/>
    <w:rsid w:val="004B0FF4"/>
    <w:rsid w:val="004B1453"/>
    <w:rsid w:val="004B15DA"/>
    <w:rsid w:val="004B1A02"/>
    <w:rsid w:val="004B2773"/>
    <w:rsid w:val="004B295F"/>
    <w:rsid w:val="004B2AFF"/>
    <w:rsid w:val="004B2F47"/>
    <w:rsid w:val="004B3AAD"/>
    <w:rsid w:val="004B3DE4"/>
    <w:rsid w:val="004B3E7E"/>
    <w:rsid w:val="004B41D4"/>
    <w:rsid w:val="004B45A1"/>
    <w:rsid w:val="004B49DB"/>
    <w:rsid w:val="004B4BA9"/>
    <w:rsid w:val="004B5253"/>
    <w:rsid w:val="004B5406"/>
    <w:rsid w:val="004B5675"/>
    <w:rsid w:val="004B73C5"/>
    <w:rsid w:val="004B76E3"/>
    <w:rsid w:val="004B7757"/>
    <w:rsid w:val="004B7EE4"/>
    <w:rsid w:val="004C1237"/>
    <w:rsid w:val="004C13E5"/>
    <w:rsid w:val="004C1D23"/>
    <w:rsid w:val="004C1D2E"/>
    <w:rsid w:val="004C22C5"/>
    <w:rsid w:val="004C2666"/>
    <w:rsid w:val="004C2B99"/>
    <w:rsid w:val="004C2C33"/>
    <w:rsid w:val="004C3441"/>
    <w:rsid w:val="004C36D1"/>
    <w:rsid w:val="004C37D3"/>
    <w:rsid w:val="004C403C"/>
    <w:rsid w:val="004C4CD8"/>
    <w:rsid w:val="004C51B2"/>
    <w:rsid w:val="004C53CE"/>
    <w:rsid w:val="004C54AF"/>
    <w:rsid w:val="004C5571"/>
    <w:rsid w:val="004C73DB"/>
    <w:rsid w:val="004C7E69"/>
    <w:rsid w:val="004D0CCB"/>
    <w:rsid w:val="004D1337"/>
    <w:rsid w:val="004D13DA"/>
    <w:rsid w:val="004D25F3"/>
    <w:rsid w:val="004D2DD4"/>
    <w:rsid w:val="004D314E"/>
    <w:rsid w:val="004D3A73"/>
    <w:rsid w:val="004D3F1E"/>
    <w:rsid w:val="004D3F5D"/>
    <w:rsid w:val="004D424E"/>
    <w:rsid w:val="004D578D"/>
    <w:rsid w:val="004D69F4"/>
    <w:rsid w:val="004D6D84"/>
    <w:rsid w:val="004D72F1"/>
    <w:rsid w:val="004D7850"/>
    <w:rsid w:val="004D7B07"/>
    <w:rsid w:val="004D7C1A"/>
    <w:rsid w:val="004D7DBD"/>
    <w:rsid w:val="004D7FBB"/>
    <w:rsid w:val="004D7FFB"/>
    <w:rsid w:val="004E0446"/>
    <w:rsid w:val="004E0BD3"/>
    <w:rsid w:val="004E1180"/>
    <w:rsid w:val="004E184C"/>
    <w:rsid w:val="004E22C7"/>
    <w:rsid w:val="004E22F2"/>
    <w:rsid w:val="004E2D3B"/>
    <w:rsid w:val="004E310B"/>
    <w:rsid w:val="004E3AFF"/>
    <w:rsid w:val="004E421C"/>
    <w:rsid w:val="004E42C3"/>
    <w:rsid w:val="004E4B06"/>
    <w:rsid w:val="004E4DF7"/>
    <w:rsid w:val="004E4EAA"/>
    <w:rsid w:val="004E5775"/>
    <w:rsid w:val="004E57E4"/>
    <w:rsid w:val="004E5E12"/>
    <w:rsid w:val="004E5E87"/>
    <w:rsid w:val="004E6133"/>
    <w:rsid w:val="004E67AE"/>
    <w:rsid w:val="004E6BF6"/>
    <w:rsid w:val="004E7982"/>
    <w:rsid w:val="004E7A7D"/>
    <w:rsid w:val="004E7C0F"/>
    <w:rsid w:val="004E7E7A"/>
    <w:rsid w:val="004F0176"/>
    <w:rsid w:val="004F047B"/>
    <w:rsid w:val="004F0627"/>
    <w:rsid w:val="004F0762"/>
    <w:rsid w:val="004F08ED"/>
    <w:rsid w:val="004F1528"/>
    <w:rsid w:val="004F1750"/>
    <w:rsid w:val="004F1D21"/>
    <w:rsid w:val="004F28CE"/>
    <w:rsid w:val="004F2EC5"/>
    <w:rsid w:val="004F31AD"/>
    <w:rsid w:val="004F3630"/>
    <w:rsid w:val="004F3A3C"/>
    <w:rsid w:val="004F3D15"/>
    <w:rsid w:val="004F4A53"/>
    <w:rsid w:val="004F4A6F"/>
    <w:rsid w:val="004F4DE9"/>
    <w:rsid w:val="004F53C9"/>
    <w:rsid w:val="004F588A"/>
    <w:rsid w:val="004F596D"/>
    <w:rsid w:val="004F5AC2"/>
    <w:rsid w:val="004F65B8"/>
    <w:rsid w:val="004F669A"/>
    <w:rsid w:val="004F7B12"/>
    <w:rsid w:val="004F7B29"/>
    <w:rsid w:val="004F7DE8"/>
    <w:rsid w:val="00500E1F"/>
    <w:rsid w:val="005011A8"/>
    <w:rsid w:val="00501903"/>
    <w:rsid w:val="00501C76"/>
    <w:rsid w:val="005024F6"/>
    <w:rsid w:val="0050260C"/>
    <w:rsid w:val="005026A6"/>
    <w:rsid w:val="00502BC5"/>
    <w:rsid w:val="00502D48"/>
    <w:rsid w:val="00502E11"/>
    <w:rsid w:val="00502ED5"/>
    <w:rsid w:val="00503488"/>
    <w:rsid w:val="00503B3C"/>
    <w:rsid w:val="00503C5B"/>
    <w:rsid w:val="00504201"/>
    <w:rsid w:val="005046BA"/>
    <w:rsid w:val="00504B27"/>
    <w:rsid w:val="005050B1"/>
    <w:rsid w:val="00505930"/>
    <w:rsid w:val="005059A0"/>
    <w:rsid w:val="00505F42"/>
    <w:rsid w:val="00506195"/>
    <w:rsid w:val="00506975"/>
    <w:rsid w:val="00506DDF"/>
    <w:rsid w:val="005073DC"/>
    <w:rsid w:val="005075CF"/>
    <w:rsid w:val="00507D08"/>
    <w:rsid w:val="0051026A"/>
    <w:rsid w:val="0051051B"/>
    <w:rsid w:val="0051056D"/>
    <w:rsid w:val="005105C9"/>
    <w:rsid w:val="00510EC8"/>
    <w:rsid w:val="00510F14"/>
    <w:rsid w:val="00510F7A"/>
    <w:rsid w:val="005112E9"/>
    <w:rsid w:val="005120A2"/>
    <w:rsid w:val="0051215C"/>
    <w:rsid w:val="0051267E"/>
    <w:rsid w:val="00512FE4"/>
    <w:rsid w:val="005130B1"/>
    <w:rsid w:val="00513799"/>
    <w:rsid w:val="00513AB7"/>
    <w:rsid w:val="00513D64"/>
    <w:rsid w:val="00513ECD"/>
    <w:rsid w:val="00514822"/>
    <w:rsid w:val="00515222"/>
    <w:rsid w:val="005159FB"/>
    <w:rsid w:val="00516243"/>
    <w:rsid w:val="00516433"/>
    <w:rsid w:val="0051683D"/>
    <w:rsid w:val="005174B1"/>
    <w:rsid w:val="00517A96"/>
    <w:rsid w:val="00517B5D"/>
    <w:rsid w:val="0052056C"/>
    <w:rsid w:val="005213D3"/>
    <w:rsid w:val="005214EE"/>
    <w:rsid w:val="00521689"/>
    <w:rsid w:val="00522016"/>
    <w:rsid w:val="00522947"/>
    <w:rsid w:val="00522D7E"/>
    <w:rsid w:val="00522E3B"/>
    <w:rsid w:val="00523575"/>
    <w:rsid w:val="005239C2"/>
    <w:rsid w:val="00523E3C"/>
    <w:rsid w:val="00523F75"/>
    <w:rsid w:val="00524A20"/>
    <w:rsid w:val="0052526F"/>
    <w:rsid w:val="00525373"/>
    <w:rsid w:val="005257B0"/>
    <w:rsid w:val="005259E7"/>
    <w:rsid w:val="00527BCD"/>
    <w:rsid w:val="00530317"/>
    <w:rsid w:val="0053034F"/>
    <w:rsid w:val="0053074E"/>
    <w:rsid w:val="00530A2B"/>
    <w:rsid w:val="00530B6C"/>
    <w:rsid w:val="00531044"/>
    <w:rsid w:val="005312B2"/>
    <w:rsid w:val="00531310"/>
    <w:rsid w:val="00531449"/>
    <w:rsid w:val="0053183C"/>
    <w:rsid w:val="005324CB"/>
    <w:rsid w:val="005336D4"/>
    <w:rsid w:val="00533A0A"/>
    <w:rsid w:val="00533E96"/>
    <w:rsid w:val="005343FE"/>
    <w:rsid w:val="005346FB"/>
    <w:rsid w:val="005348D0"/>
    <w:rsid w:val="00535463"/>
    <w:rsid w:val="0053564E"/>
    <w:rsid w:val="00535C6F"/>
    <w:rsid w:val="00535E70"/>
    <w:rsid w:val="00535FD1"/>
    <w:rsid w:val="005363AD"/>
    <w:rsid w:val="0053667B"/>
    <w:rsid w:val="00537597"/>
    <w:rsid w:val="005376A1"/>
    <w:rsid w:val="005376AC"/>
    <w:rsid w:val="00537A24"/>
    <w:rsid w:val="00537C72"/>
    <w:rsid w:val="005401FE"/>
    <w:rsid w:val="005404EB"/>
    <w:rsid w:val="005413B6"/>
    <w:rsid w:val="00541A58"/>
    <w:rsid w:val="0054207E"/>
    <w:rsid w:val="0054212F"/>
    <w:rsid w:val="00542FDE"/>
    <w:rsid w:val="00543073"/>
    <w:rsid w:val="0054389C"/>
    <w:rsid w:val="00543DEA"/>
    <w:rsid w:val="00544591"/>
    <w:rsid w:val="00544828"/>
    <w:rsid w:val="005448F6"/>
    <w:rsid w:val="0054491A"/>
    <w:rsid w:val="00544B27"/>
    <w:rsid w:val="005450DE"/>
    <w:rsid w:val="00545160"/>
    <w:rsid w:val="00545672"/>
    <w:rsid w:val="00545BA7"/>
    <w:rsid w:val="00546192"/>
    <w:rsid w:val="0054672E"/>
    <w:rsid w:val="00546906"/>
    <w:rsid w:val="00546B76"/>
    <w:rsid w:val="00546CCA"/>
    <w:rsid w:val="00546CFF"/>
    <w:rsid w:val="005470AC"/>
    <w:rsid w:val="005475B1"/>
    <w:rsid w:val="00547ECF"/>
    <w:rsid w:val="00547EDC"/>
    <w:rsid w:val="00547FE4"/>
    <w:rsid w:val="0055075C"/>
    <w:rsid w:val="005508F5"/>
    <w:rsid w:val="00550957"/>
    <w:rsid w:val="00550C2B"/>
    <w:rsid w:val="005515DB"/>
    <w:rsid w:val="00551681"/>
    <w:rsid w:val="0055194C"/>
    <w:rsid w:val="00552239"/>
    <w:rsid w:val="00552A21"/>
    <w:rsid w:val="00552E1D"/>
    <w:rsid w:val="00552FF4"/>
    <w:rsid w:val="00553593"/>
    <w:rsid w:val="00553B62"/>
    <w:rsid w:val="00553F9D"/>
    <w:rsid w:val="00554011"/>
    <w:rsid w:val="00554F12"/>
    <w:rsid w:val="0055509F"/>
    <w:rsid w:val="005550D9"/>
    <w:rsid w:val="00555B03"/>
    <w:rsid w:val="00556098"/>
    <w:rsid w:val="005562FD"/>
    <w:rsid w:val="0055662B"/>
    <w:rsid w:val="005569B7"/>
    <w:rsid w:val="00560276"/>
    <w:rsid w:val="005602F8"/>
    <w:rsid w:val="00560699"/>
    <w:rsid w:val="00561608"/>
    <w:rsid w:val="005617AC"/>
    <w:rsid w:val="005619F0"/>
    <w:rsid w:val="00562334"/>
    <w:rsid w:val="005627E3"/>
    <w:rsid w:val="0056389D"/>
    <w:rsid w:val="005641A4"/>
    <w:rsid w:val="0056428F"/>
    <w:rsid w:val="005649F8"/>
    <w:rsid w:val="005658DF"/>
    <w:rsid w:val="00565A10"/>
    <w:rsid w:val="00565A9F"/>
    <w:rsid w:val="00565E84"/>
    <w:rsid w:val="005666B5"/>
    <w:rsid w:val="0056679B"/>
    <w:rsid w:val="00566A47"/>
    <w:rsid w:val="00567138"/>
    <w:rsid w:val="0056742E"/>
    <w:rsid w:val="00567625"/>
    <w:rsid w:val="005677B7"/>
    <w:rsid w:val="00567AB5"/>
    <w:rsid w:val="00567B7D"/>
    <w:rsid w:val="00570B98"/>
    <w:rsid w:val="00570CF2"/>
    <w:rsid w:val="00570F46"/>
    <w:rsid w:val="005712E1"/>
    <w:rsid w:val="00571B48"/>
    <w:rsid w:val="00572480"/>
    <w:rsid w:val="0057272D"/>
    <w:rsid w:val="00572C24"/>
    <w:rsid w:val="00573365"/>
    <w:rsid w:val="005737DA"/>
    <w:rsid w:val="005738B9"/>
    <w:rsid w:val="00573C6C"/>
    <w:rsid w:val="00574470"/>
    <w:rsid w:val="005746A4"/>
    <w:rsid w:val="005752C4"/>
    <w:rsid w:val="00575581"/>
    <w:rsid w:val="005760F0"/>
    <w:rsid w:val="00576775"/>
    <w:rsid w:val="00576ABC"/>
    <w:rsid w:val="0057702A"/>
    <w:rsid w:val="0057702F"/>
    <w:rsid w:val="0057748B"/>
    <w:rsid w:val="005777C2"/>
    <w:rsid w:val="005779BC"/>
    <w:rsid w:val="00580256"/>
    <w:rsid w:val="00580825"/>
    <w:rsid w:val="00580AF9"/>
    <w:rsid w:val="005816CB"/>
    <w:rsid w:val="005819B5"/>
    <w:rsid w:val="00581AEE"/>
    <w:rsid w:val="00582A58"/>
    <w:rsid w:val="00582D30"/>
    <w:rsid w:val="00582E84"/>
    <w:rsid w:val="005833F0"/>
    <w:rsid w:val="0058364B"/>
    <w:rsid w:val="005842F9"/>
    <w:rsid w:val="00584421"/>
    <w:rsid w:val="005844A2"/>
    <w:rsid w:val="00584BBE"/>
    <w:rsid w:val="00584DF8"/>
    <w:rsid w:val="00584F8D"/>
    <w:rsid w:val="0058619A"/>
    <w:rsid w:val="0058682B"/>
    <w:rsid w:val="00587111"/>
    <w:rsid w:val="005877C8"/>
    <w:rsid w:val="00587AB5"/>
    <w:rsid w:val="00587F6F"/>
    <w:rsid w:val="0059026C"/>
    <w:rsid w:val="00590394"/>
    <w:rsid w:val="0059050C"/>
    <w:rsid w:val="00590E2A"/>
    <w:rsid w:val="00591570"/>
    <w:rsid w:val="0059161F"/>
    <w:rsid w:val="005922E9"/>
    <w:rsid w:val="00592868"/>
    <w:rsid w:val="00592F16"/>
    <w:rsid w:val="00594187"/>
    <w:rsid w:val="005943BD"/>
    <w:rsid w:val="005950B2"/>
    <w:rsid w:val="0059510D"/>
    <w:rsid w:val="0059578B"/>
    <w:rsid w:val="005960AB"/>
    <w:rsid w:val="005967A0"/>
    <w:rsid w:val="005968C7"/>
    <w:rsid w:val="00596990"/>
    <w:rsid w:val="00596DE6"/>
    <w:rsid w:val="00597530"/>
    <w:rsid w:val="005977EC"/>
    <w:rsid w:val="00597FDC"/>
    <w:rsid w:val="005A0E9F"/>
    <w:rsid w:val="005A10A8"/>
    <w:rsid w:val="005A12E6"/>
    <w:rsid w:val="005A1663"/>
    <w:rsid w:val="005A16D1"/>
    <w:rsid w:val="005A1BA7"/>
    <w:rsid w:val="005A1E23"/>
    <w:rsid w:val="005A2AB3"/>
    <w:rsid w:val="005A2C8C"/>
    <w:rsid w:val="005A35C5"/>
    <w:rsid w:val="005A3798"/>
    <w:rsid w:val="005A3D41"/>
    <w:rsid w:val="005A4017"/>
    <w:rsid w:val="005A5104"/>
    <w:rsid w:val="005A5617"/>
    <w:rsid w:val="005A5E6F"/>
    <w:rsid w:val="005A611E"/>
    <w:rsid w:val="005A61AB"/>
    <w:rsid w:val="005A6418"/>
    <w:rsid w:val="005A66EC"/>
    <w:rsid w:val="005A6DD6"/>
    <w:rsid w:val="005A6FF4"/>
    <w:rsid w:val="005A749C"/>
    <w:rsid w:val="005A78BA"/>
    <w:rsid w:val="005A7A7D"/>
    <w:rsid w:val="005A7B53"/>
    <w:rsid w:val="005A7E0D"/>
    <w:rsid w:val="005B0BC4"/>
    <w:rsid w:val="005B0EB5"/>
    <w:rsid w:val="005B1EF7"/>
    <w:rsid w:val="005B2668"/>
    <w:rsid w:val="005B2B26"/>
    <w:rsid w:val="005B2F3F"/>
    <w:rsid w:val="005B2FDE"/>
    <w:rsid w:val="005B3442"/>
    <w:rsid w:val="005B4469"/>
    <w:rsid w:val="005B4AFE"/>
    <w:rsid w:val="005B50F9"/>
    <w:rsid w:val="005B6CD2"/>
    <w:rsid w:val="005B7898"/>
    <w:rsid w:val="005B7D31"/>
    <w:rsid w:val="005C048F"/>
    <w:rsid w:val="005C0659"/>
    <w:rsid w:val="005C0EE3"/>
    <w:rsid w:val="005C0F42"/>
    <w:rsid w:val="005C1AEC"/>
    <w:rsid w:val="005C2281"/>
    <w:rsid w:val="005C25A4"/>
    <w:rsid w:val="005C25CC"/>
    <w:rsid w:val="005C2B4F"/>
    <w:rsid w:val="005C3379"/>
    <w:rsid w:val="005C33B7"/>
    <w:rsid w:val="005C3507"/>
    <w:rsid w:val="005C4640"/>
    <w:rsid w:val="005C4C02"/>
    <w:rsid w:val="005C4DFF"/>
    <w:rsid w:val="005C4F2C"/>
    <w:rsid w:val="005C56DF"/>
    <w:rsid w:val="005C5724"/>
    <w:rsid w:val="005C6D9D"/>
    <w:rsid w:val="005C7CE3"/>
    <w:rsid w:val="005D09AF"/>
    <w:rsid w:val="005D1001"/>
    <w:rsid w:val="005D118D"/>
    <w:rsid w:val="005D124B"/>
    <w:rsid w:val="005D1319"/>
    <w:rsid w:val="005D1597"/>
    <w:rsid w:val="005D2A07"/>
    <w:rsid w:val="005D30D3"/>
    <w:rsid w:val="005D40AE"/>
    <w:rsid w:val="005D4131"/>
    <w:rsid w:val="005D4E1C"/>
    <w:rsid w:val="005D5EAF"/>
    <w:rsid w:val="005D68EE"/>
    <w:rsid w:val="005D71B5"/>
    <w:rsid w:val="005E01E3"/>
    <w:rsid w:val="005E0881"/>
    <w:rsid w:val="005E0931"/>
    <w:rsid w:val="005E0EF7"/>
    <w:rsid w:val="005E18DE"/>
    <w:rsid w:val="005E1E85"/>
    <w:rsid w:val="005E22ED"/>
    <w:rsid w:val="005E3258"/>
    <w:rsid w:val="005E3405"/>
    <w:rsid w:val="005E39E1"/>
    <w:rsid w:val="005E3A89"/>
    <w:rsid w:val="005E3DE1"/>
    <w:rsid w:val="005E3F86"/>
    <w:rsid w:val="005E414D"/>
    <w:rsid w:val="005E4178"/>
    <w:rsid w:val="005E42CC"/>
    <w:rsid w:val="005E42CF"/>
    <w:rsid w:val="005E46BA"/>
    <w:rsid w:val="005E4710"/>
    <w:rsid w:val="005E5144"/>
    <w:rsid w:val="005E53F5"/>
    <w:rsid w:val="005E5696"/>
    <w:rsid w:val="005E5BF5"/>
    <w:rsid w:val="005E5FAD"/>
    <w:rsid w:val="005E616E"/>
    <w:rsid w:val="005E61C0"/>
    <w:rsid w:val="005E6412"/>
    <w:rsid w:val="005E7BA3"/>
    <w:rsid w:val="005E7C1A"/>
    <w:rsid w:val="005E7FD8"/>
    <w:rsid w:val="005F0145"/>
    <w:rsid w:val="005F0259"/>
    <w:rsid w:val="005F0C57"/>
    <w:rsid w:val="005F0EC9"/>
    <w:rsid w:val="005F1210"/>
    <w:rsid w:val="005F1582"/>
    <w:rsid w:val="005F1820"/>
    <w:rsid w:val="005F1D96"/>
    <w:rsid w:val="005F2338"/>
    <w:rsid w:val="005F23DA"/>
    <w:rsid w:val="005F257C"/>
    <w:rsid w:val="005F27B2"/>
    <w:rsid w:val="005F367B"/>
    <w:rsid w:val="005F3B25"/>
    <w:rsid w:val="005F3D42"/>
    <w:rsid w:val="005F4388"/>
    <w:rsid w:val="005F4638"/>
    <w:rsid w:val="005F55CB"/>
    <w:rsid w:val="005F58BA"/>
    <w:rsid w:val="005F6AFD"/>
    <w:rsid w:val="005F6F80"/>
    <w:rsid w:val="005F7150"/>
    <w:rsid w:val="005F72EC"/>
    <w:rsid w:val="005F7346"/>
    <w:rsid w:val="005F7365"/>
    <w:rsid w:val="005F73CE"/>
    <w:rsid w:val="005F742C"/>
    <w:rsid w:val="005F7790"/>
    <w:rsid w:val="005F7806"/>
    <w:rsid w:val="005F7CD7"/>
    <w:rsid w:val="006001DD"/>
    <w:rsid w:val="00600B95"/>
    <w:rsid w:val="00600C2F"/>
    <w:rsid w:val="00600C9E"/>
    <w:rsid w:val="00601311"/>
    <w:rsid w:val="00603056"/>
    <w:rsid w:val="006031D3"/>
    <w:rsid w:val="0060362F"/>
    <w:rsid w:val="00603872"/>
    <w:rsid w:val="006040B5"/>
    <w:rsid w:val="006043F9"/>
    <w:rsid w:val="006045D9"/>
    <w:rsid w:val="00604619"/>
    <w:rsid w:val="00604DB3"/>
    <w:rsid w:val="00604E68"/>
    <w:rsid w:val="0060514F"/>
    <w:rsid w:val="00605454"/>
    <w:rsid w:val="006062BF"/>
    <w:rsid w:val="00606472"/>
    <w:rsid w:val="00607490"/>
    <w:rsid w:val="006077A5"/>
    <w:rsid w:val="00607CBF"/>
    <w:rsid w:val="006109AB"/>
    <w:rsid w:val="00610BC9"/>
    <w:rsid w:val="00610E77"/>
    <w:rsid w:val="00610FE4"/>
    <w:rsid w:val="006111E1"/>
    <w:rsid w:val="0061139B"/>
    <w:rsid w:val="00611478"/>
    <w:rsid w:val="0061169E"/>
    <w:rsid w:val="00611AE0"/>
    <w:rsid w:val="00611B0F"/>
    <w:rsid w:val="00611E99"/>
    <w:rsid w:val="00611F5B"/>
    <w:rsid w:val="006129B6"/>
    <w:rsid w:val="006129DF"/>
    <w:rsid w:val="00612BD8"/>
    <w:rsid w:val="00612C97"/>
    <w:rsid w:val="00613242"/>
    <w:rsid w:val="00613467"/>
    <w:rsid w:val="00613A1C"/>
    <w:rsid w:val="00613A1F"/>
    <w:rsid w:val="00613BAA"/>
    <w:rsid w:val="00613C8D"/>
    <w:rsid w:val="00614252"/>
    <w:rsid w:val="006143F0"/>
    <w:rsid w:val="006147B7"/>
    <w:rsid w:val="006147E6"/>
    <w:rsid w:val="00614C68"/>
    <w:rsid w:val="00614F4F"/>
    <w:rsid w:val="00615C03"/>
    <w:rsid w:val="00615D34"/>
    <w:rsid w:val="006161FE"/>
    <w:rsid w:val="006166DD"/>
    <w:rsid w:val="00616819"/>
    <w:rsid w:val="00616878"/>
    <w:rsid w:val="0061700B"/>
    <w:rsid w:val="0061724B"/>
    <w:rsid w:val="006178F7"/>
    <w:rsid w:val="00620185"/>
    <w:rsid w:val="00620800"/>
    <w:rsid w:val="00622043"/>
    <w:rsid w:val="00622139"/>
    <w:rsid w:val="006224F9"/>
    <w:rsid w:val="00622895"/>
    <w:rsid w:val="00622B0E"/>
    <w:rsid w:val="00622CC7"/>
    <w:rsid w:val="00623738"/>
    <w:rsid w:val="00623C97"/>
    <w:rsid w:val="0062435F"/>
    <w:rsid w:val="006244E6"/>
    <w:rsid w:val="00624A5C"/>
    <w:rsid w:val="00624BCC"/>
    <w:rsid w:val="00624C2F"/>
    <w:rsid w:val="00624C40"/>
    <w:rsid w:val="00626361"/>
    <w:rsid w:val="00626803"/>
    <w:rsid w:val="00626FB7"/>
    <w:rsid w:val="00626FF3"/>
    <w:rsid w:val="00627AA1"/>
    <w:rsid w:val="00627E0F"/>
    <w:rsid w:val="006309BE"/>
    <w:rsid w:val="00630AA7"/>
    <w:rsid w:val="00630F4E"/>
    <w:rsid w:val="00630FB2"/>
    <w:rsid w:val="00631364"/>
    <w:rsid w:val="00631908"/>
    <w:rsid w:val="00631EA7"/>
    <w:rsid w:val="006325F7"/>
    <w:rsid w:val="006326E0"/>
    <w:rsid w:val="00632E7B"/>
    <w:rsid w:val="00632EDB"/>
    <w:rsid w:val="00632F21"/>
    <w:rsid w:val="006339C1"/>
    <w:rsid w:val="00633A6B"/>
    <w:rsid w:val="00633C14"/>
    <w:rsid w:val="006341F0"/>
    <w:rsid w:val="006347AC"/>
    <w:rsid w:val="00634D82"/>
    <w:rsid w:val="00634DDA"/>
    <w:rsid w:val="00635058"/>
    <w:rsid w:val="006355A7"/>
    <w:rsid w:val="006355EE"/>
    <w:rsid w:val="006361D9"/>
    <w:rsid w:val="00636894"/>
    <w:rsid w:val="00636965"/>
    <w:rsid w:val="0063737A"/>
    <w:rsid w:val="006376FD"/>
    <w:rsid w:val="00637779"/>
    <w:rsid w:val="00637D40"/>
    <w:rsid w:val="00637D74"/>
    <w:rsid w:val="006405F5"/>
    <w:rsid w:val="00641161"/>
    <w:rsid w:val="00641346"/>
    <w:rsid w:val="00641408"/>
    <w:rsid w:val="006418DC"/>
    <w:rsid w:val="00641AA3"/>
    <w:rsid w:val="00641B47"/>
    <w:rsid w:val="00641B8B"/>
    <w:rsid w:val="00642718"/>
    <w:rsid w:val="00642FDE"/>
    <w:rsid w:val="00643334"/>
    <w:rsid w:val="0064333C"/>
    <w:rsid w:val="00643352"/>
    <w:rsid w:val="0064357E"/>
    <w:rsid w:val="006435A1"/>
    <w:rsid w:val="006440FB"/>
    <w:rsid w:val="0064431A"/>
    <w:rsid w:val="0064438A"/>
    <w:rsid w:val="006448EF"/>
    <w:rsid w:val="00644B1C"/>
    <w:rsid w:val="00644D28"/>
    <w:rsid w:val="00644D6C"/>
    <w:rsid w:val="00645045"/>
    <w:rsid w:val="00645487"/>
    <w:rsid w:val="00645D1B"/>
    <w:rsid w:val="00646A67"/>
    <w:rsid w:val="00646E41"/>
    <w:rsid w:val="006473C2"/>
    <w:rsid w:val="00647929"/>
    <w:rsid w:val="00647986"/>
    <w:rsid w:val="0065064D"/>
    <w:rsid w:val="006517B5"/>
    <w:rsid w:val="006518EE"/>
    <w:rsid w:val="00652542"/>
    <w:rsid w:val="00652B0E"/>
    <w:rsid w:val="006534FD"/>
    <w:rsid w:val="00653C52"/>
    <w:rsid w:val="006542FD"/>
    <w:rsid w:val="0065481A"/>
    <w:rsid w:val="00654AE0"/>
    <w:rsid w:val="00654F48"/>
    <w:rsid w:val="00655253"/>
    <w:rsid w:val="00655C8F"/>
    <w:rsid w:val="00655CFC"/>
    <w:rsid w:val="00656114"/>
    <w:rsid w:val="00656880"/>
    <w:rsid w:val="006569FA"/>
    <w:rsid w:val="00656E2F"/>
    <w:rsid w:val="00656EB4"/>
    <w:rsid w:val="00656F27"/>
    <w:rsid w:val="00656FD1"/>
    <w:rsid w:val="0065739C"/>
    <w:rsid w:val="00657E16"/>
    <w:rsid w:val="00660C90"/>
    <w:rsid w:val="00660FC7"/>
    <w:rsid w:val="00661047"/>
    <w:rsid w:val="00661508"/>
    <w:rsid w:val="0066163D"/>
    <w:rsid w:val="0066170B"/>
    <w:rsid w:val="00661C77"/>
    <w:rsid w:val="00662304"/>
    <w:rsid w:val="00662814"/>
    <w:rsid w:val="0066308D"/>
    <w:rsid w:val="006630C7"/>
    <w:rsid w:val="00663269"/>
    <w:rsid w:val="006640BA"/>
    <w:rsid w:val="00664205"/>
    <w:rsid w:val="0066425A"/>
    <w:rsid w:val="0066430A"/>
    <w:rsid w:val="006644C4"/>
    <w:rsid w:val="00665B6D"/>
    <w:rsid w:val="00665C7B"/>
    <w:rsid w:val="00665E8B"/>
    <w:rsid w:val="0066733B"/>
    <w:rsid w:val="00667655"/>
    <w:rsid w:val="0066780E"/>
    <w:rsid w:val="00667966"/>
    <w:rsid w:val="00667AAF"/>
    <w:rsid w:val="006700C1"/>
    <w:rsid w:val="00670550"/>
    <w:rsid w:val="00670890"/>
    <w:rsid w:val="00670A00"/>
    <w:rsid w:val="00670CE5"/>
    <w:rsid w:val="006722C8"/>
    <w:rsid w:val="00672ABC"/>
    <w:rsid w:val="00672D1F"/>
    <w:rsid w:val="006734F4"/>
    <w:rsid w:val="00673A61"/>
    <w:rsid w:val="00673ECA"/>
    <w:rsid w:val="0067485D"/>
    <w:rsid w:val="00674A47"/>
    <w:rsid w:val="00676162"/>
    <w:rsid w:val="00676924"/>
    <w:rsid w:val="00676AEC"/>
    <w:rsid w:val="00677030"/>
    <w:rsid w:val="00677362"/>
    <w:rsid w:val="006773AF"/>
    <w:rsid w:val="00677475"/>
    <w:rsid w:val="00677875"/>
    <w:rsid w:val="00677BD6"/>
    <w:rsid w:val="00680541"/>
    <w:rsid w:val="00680552"/>
    <w:rsid w:val="00680657"/>
    <w:rsid w:val="00680D02"/>
    <w:rsid w:val="00680D7F"/>
    <w:rsid w:val="0068132C"/>
    <w:rsid w:val="00681388"/>
    <w:rsid w:val="00681556"/>
    <w:rsid w:val="006818F5"/>
    <w:rsid w:val="00681C99"/>
    <w:rsid w:val="0068211A"/>
    <w:rsid w:val="006826D5"/>
    <w:rsid w:val="00682F25"/>
    <w:rsid w:val="00683159"/>
    <w:rsid w:val="00683480"/>
    <w:rsid w:val="006835CE"/>
    <w:rsid w:val="00683713"/>
    <w:rsid w:val="00683B45"/>
    <w:rsid w:val="00683C46"/>
    <w:rsid w:val="00684819"/>
    <w:rsid w:val="006848F5"/>
    <w:rsid w:val="00684CA7"/>
    <w:rsid w:val="00684F8E"/>
    <w:rsid w:val="00684FDB"/>
    <w:rsid w:val="0068547B"/>
    <w:rsid w:val="0068547D"/>
    <w:rsid w:val="00685630"/>
    <w:rsid w:val="00686040"/>
    <w:rsid w:val="00686378"/>
    <w:rsid w:val="006867D0"/>
    <w:rsid w:val="0068684A"/>
    <w:rsid w:val="00686F15"/>
    <w:rsid w:val="00686F19"/>
    <w:rsid w:val="00687F43"/>
    <w:rsid w:val="0069004B"/>
    <w:rsid w:val="006900BB"/>
    <w:rsid w:val="006901BB"/>
    <w:rsid w:val="00690B73"/>
    <w:rsid w:val="00690BEA"/>
    <w:rsid w:val="006911A7"/>
    <w:rsid w:val="006916CC"/>
    <w:rsid w:val="0069188E"/>
    <w:rsid w:val="00692427"/>
    <w:rsid w:val="006926B0"/>
    <w:rsid w:val="0069349B"/>
    <w:rsid w:val="0069360C"/>
    <w:rsid w:val="0069371F"/>
    <w:rsid w:val="006937D8"/>
    <w:rsid w:val="00693B38"/>
    <w:rsid w:val="00693B59"/>
    <w:rsid w:val="00693F9D"/>
    <w:rsid w:val="0069447E"/>
    <w:rsid w:val="00694FB8"/>
    <w:rsid w:val="006955BA"/>
    <w:rsid w:val="006963EF"/>
    <w:rsid w:val="00696755"/>
    <w:rsid w:val="00696B25"/>
    <w:rsid w:val="00696CE0"/>
    <w:rsid w:val="00697435"/>
    <w:rsid w:val="006A025B"/>
    <w:rsid w:val="006A0625"/>
    <w:rsid w:val="006A07A5"/>
    <w:rsid w:val="006A09BF"/>
    <w:rsid w:val="006A1632"/>
    <w:rsid w:val="006A19EC"/>
    <w:rsid w:val="006A19F2"/>
    <w:rsid w:val="006A21A0"/>
    <w:rsid w:val="006A2283"/>
    <w:rsid w:val="006A24B6"/>
    <w:rsid w:val="006A2656"/>
    <w:rsid w:val="006A2CA7"/>
    <w:rsid w:val="006A2D51"/>
    <w:rsid w:val="006A2FD3"/>
    <w:rsid w:val="006A3125"/>
    <w:rsid w:val="006A3E07"/>
    <w:rsid w:val="006A3EE2"/>
    <w:rsid w:val="006A3F2B"/>
    <w:rsid w:val="006A4104"/>
    <w:rsid w:val="006A4C11"/>
    <w:rsid w:val="006A55D0"/>
    <w:rsid w:val="006A5670"/>
    <w:rsid w:val="006A5800"/>
    <w:rsid w:val="006A5D73"/>
    <w:rsid w:val="006A5E21"/>
    <w:rsid w:val="006A5E6A"/>
    <w:rsid w:val="006A6DC9"/>
    <w:rsid w:val="006A75B7"/>
    <w:rsid w:val="006A76FA"/>
    <w:rsid w:val="006A773D"/>
    <w:rsid w:val="006A7A98"/>
    <w:rsid w:val="006A7F58"/>
    <w:rsid w:val="006B092A"/>
    <w:rsid w:val="006B0944"/>
    <w:rsid w:val="006B10AB"/>
    <w:rsid w:val="006B1215"/>
    <w:rsid w:val="006B1625"/>
    <w:rsid w:val="006B19D7"/>
    <w:rsid w:val="006B1C14"/>
    <w:rsid w:val="006B1D1E"/>
    <w:rsid w:val="006B1D52"/>
    <w:rsid w:val="006B1DD4"/>
    <w:rsid w:val="006B1F08"/>
    <w:rsid w:val="006B1F67"/>
    <w:rsid w:val="006B20CD"/>
    <w:rsid w:val="006B2297"/>
    <w:rsid w:val="006B3A32"/>
    <w:rsid w:val="006B3B7B"/>
    <w:rsid w:val="006B3DB0"/>
    <w:rsid w:val="006B413E"/>
    <w:rsid w:val="006B49E1"/>
    <w:rsid w:val="006B4E5C"/>
    <w:rsid w:val="006B5267"/>
    <w:rsid w:val="006B52FA"/>
    <w:rsid w:val="006B5521"/>
    <w:rsid w:val="006B5863"/>
    <w:rsid w:val="006B5A86"/>
    <w:rsid w:val="006B6A8E"/>
    <w:rsid w:val="006B6AEE"/>
    <w:rsid w:val="006B740C"/>
    <w:rsid w:val="006B7703"/>
    <w:rsid w:val="006B7734"/>
    <w:rsid w:val="006B77BF"/>
    <w:rsid w:val="006C00BB"/>
    <w:rsid w:val="006C0312"/>
    <w:rsid w:val="006C06D8"/>
    <w:rsid w:val="006C08B9"/>
    <w:rsid w:val="006C08D0"/>
    <w:rsid w:val="006C15CB"/>
    <w:rsid w:val="006C1BF4"/>
    <w:rsid w:val="006C1DD1"/>
    <w:rsid w:val="006C2BE5"/>
    <w:rsid w:val="006C3361"/>
    <w:rsid w:val="006C3437"/>
    <w:rsid w:val="006C35AA"/>
    <w:rsid w:val="006C38AF"/>
    <w:rsid w:val="006C3C05"/>
    <w:rsid w:val="006C4763"/>
    <w:rsid w:val="006C4A9D"/>
    <w:rsid w:val="006C4BE3"/>
    <w:rsid w:val="006C4C7E"/>
    <w:rsid w:val="006C51D6"/>
    <w:rsid w:val="006C53E6"/>
    <w:rsid w:val="006C594A"/>
    <w:rsid w:val="006C5A61"/>
    <w:rsid w:val="006C611E"/>
    <w:rsid w:val="006C63A5"/>
    <w:rsid w:val="006C640B"/>
    <w:rsid w:val="006C69FA"/>
    <w:rsid w:val="006C7704"/>
    <w:rsid w:val="006C7E7D"/>
    <w:rsid w:val="006D0387"/>
    <w:rsid w:val="006D10E9"/>
    <w:rsid w:val="006D1412"/>
    <w:rsid w:val="006D2A98"/>
    <w:rsid w:val="006D3B27"/>
    <w:rsid w:val="006D4452"/>
    <w:rsid w:val="006D46A4"/>
    <w:rsid w:val="006D4722"/>
    <w:rsid w:val="006D4915"/>
    <w:rsid w:val="006D4E8A"/>
    <w:rsid w:val="006D5AC3"/>
    <w:rsid w:val="006D5DEF"/>
    <w:rsid w:val="006D60BC"/>
    <w:rsid w:val="006D6979"/>
    <w:rsid w:val="006D72D2"/>
    <w:rsid w:val="006D73BE"/>
    <w:rsid w:val="006D7631"/>
    <w:rsid w:val="006D7650"/>
    <w:rsid w:val="006D7848"/>
    <w:rsid w:val="006E0100"/>
    <w:rsid w:val="006E097B"/>
    <w:rsid w:val="006E1570"/>
    <w:rsid w:val="006E1A5D"/>
    <w:rsid w:val="006E1E62"/>
    <w:rsid w:val="006E1F9F"/>
    <w:rsid w:val="006E27C8"/>
    <w:rsid w:val="006E2E64"/>
    <w:rsid w:val="006E421A"/>
    <w:rsid w:val="006E4496"/>
    <w:rsid w:val="006E47B6"/>
    <w:rsid w:val="006E4B55"/>
    <w:rsid w:val="006E4B69"/>
    <w:rsid w:val="006E4D20"/>
    <w:rsid w:val="006E4F5A"/>
    <w:rsid w:val="006E58EF"/>
    <w:rsid w:val="006E5A66"/>
    <w:rsid w:val="006E5B51"/>
    <w:rsid w:val="006E5BB5"/>
    <w:rsid w:val="006E5D1D"/>
    <w:rsid w:val="006E6141"/>
    <w:rsid w:val="006E6B29"/>
    <w:rsid w:val="006E7268"/>
    <w:rsid w:val="006E78C6"/>
    <w:rsid w:val="006E7BC7"/>
    <w:rsid w:val="006E7EB6"/>
    <w:rsid w:val="006F008F"/>
    <w:rsid w:val="006F06D1"/>
    <w:rsid w:val="006F0A69"/>
    <w:rsid w:val="006F0DD2"/>
    <w:rsid w:val="006F1029"/>
    <w:rsid w:val="006F1394"/>
    <w:rsid w:val="006F1699"/>
    <w:rsid w:val="006F16FB"/>
    <w:rsid w:val="006F1904"/>
    <w:rsid w:val="006F1E16"/>
    <w:rsid w:val="006F2149"/>
    <w:rsid w:val="006F232C"/>
    <w:rsid w:val="006F2ABE"/>
    <w:rsid w:val="006F33C7"/>
    <w:rsid w:val="006F44DB"/>
    <w:rsid w:val="006F4F18"/>
    <w:rsid w:val="006F519D"/>
    <w:rsid w:val="006F54C0"/>
    <w:rsid w:val="006F5992"/>
    <w:rsid w:val="006F59F2"/>
    <w:rsid w:val="006F5B41"/>
    <w:rsid w:val="006F5E48"/>
    <w:rsid w:val="006F6300"/>
    <w:rsid w:val="006F6817"/>
    <w:rsid w:val="006F75E3"/>
    <w:rsid w:val="00700066"/>
    <w:rsid w:val="007001DC"/>
    <w:rsid w:val="0070044B"/>
    <w:rsid w:val="00700AB2"/>
    <w:rsid w:val="00700BBE"/>
    <w:rsid w:val="00701179"/>
    <w:rsid w:val="00701578"/>
    <w:rsid w:val="0070191B"/>
    <w:rsid w:val="00701F2B"/>
    <w:rsid w:val="007023E5"/>
    <w:rsid w:val="007028A0"/>
    <w:rsid w:val="00702C88"/>
    <w:rsid w:val="00702D04"/>
    <w:rsid w:val="00702FF9"/>
    <w:rsid w:val="007035E8"/>
    <w:rsid w:val="007040A2"/>
    <w:rsid w:val="00704879"/>
    <w:rsid w:val="00704FFE"/>
    <w:rsid w:val="00705367"/>
    <w:rsid w:val="0070579E"/>
    <w:rsid w:val="00705A6E"/>
    <w:rsid w:val="00705A80"/>
    <w:rsid w:val="00705C7B"/>
    <w:rsid w:val="00706745"/>
    <w:rsid w:val="00707015"/>
    <w:rsid w:val="00707AD3"/>
    <w:rsid w:val="00707E4E"/>
    <w:rsid w:val="00710261"/>
    <w:rsid w:val="007102BD"/>
    <w:rsid w:val="0071072F"/>
    <w:rsid w:val="00710F56"/>
    <w:rsid w:val="0071146F"/>
    <w:rsid w:val="007119EC"/>
    <w:rsid w:val="007123C2"/>
    <w:rsid w:val="00712692"/>
    <w:rsid w:val="007128F3"/>
    <w:rsid w:val="00713202"/>
    <w:rsid w:val="007132A9"/>
    <w:rsid w:val="00713443"/>
    <w:rsid w:val="00713628"/>
    <w:rsid w:val="007136C5"/>
    <w:rsid w:val="00713CC0"/>
    <w:rsid w:val="007142BC"/>
    <w:rsid w:val="007143C1"/>
    <w:rsid w:val="00714B77"/>
    <w:rsid w:val="00714DC5"/>
    <w:rsid w:val="0071502C"/>
    <w:rsid w:val="00715060"/>
    <w:rsid w:val="00715B15"/>
    <w:rsid w:val="007164FC"/>
    <w:rsid w:val="00717096"/>
    <w:rsid w:val="0071765B"/>
    <w:rsid w:val="00720C82"/>
    <w:rsid w:val="00720E1D"/>
    <w:rsid w:val="0072134B"/>
    <w:rsid w:val="007213DA"/>
    <w:rsid w:val="00721C56"/>
    <w:rsid w:val="00721D6D"/>
    <w:rsid w:val="00722001"/>
    <w:rsid w:val="00722629"/>
    <w:rsid w:val="00722663"/>
    <w:rsid w:val="0072307C"/>
    <w:rsid w:val="00723540"/>
    <w:rsid w:val="007235DB"/>
    <w:rsid w:val="007235EE"/>
    <w:rsid w:val="00723DA4"/>
    <w:rsid w:val="007241B3"/>
    <w:rsid w:val="00724377"/>
    <w:rsid w:val="007248BD"/>
    <w:rsid w:val="00724F93"/>
    <w:rsid w:val="007254A7"/>
    <w:rsid w:val="007262BD"/>
    <w:rsid w:val="00726737"/>
    <w:rsid w:val="00726BAD"/>
    <w:rsid w:val="00727551"/>
    <w:rsid w:val="00727E7E"/>
    <w:rsid w:val="007314B0"/>
    <w:rsid w:val="007315AA"/>
    <w:rsid w:val="007323CD"/>
    <w:rsid w:val="007326C0"/>
    <w:rsid w:val="0073286A"/>
    <w:rsid w:val="00732CF7"/>
    <w:rsid w:val="0073328E"/>
    <w:rsid w:val="00733E35"/>
    <w:rsid w:val="007343B2"/>
    <w:rsid w:val="00734988"/>
    <w:rsid w:val="00734A2A"/>
    <w:rsid w:val="00734AD3"/>
    <w:rsid w:val="00734EA6"/>
    <w:rsid w:val="007359BF"/>
    <w:rsid w:val="007361B1"/>
    <w:rsid w:val="007362AC"/>
    <w:rsid w:val="007376E5"/>
    <w:rsid w:val="00740133"/>
    <w:rsid w:val="007405AC"/>
    <w:rsid w:val="007417E2"/>
    <w:rsid w:val="007419A3"/>
    <w:rsid w:val="00741B30"/>
    <w:rsid w:val="00741D1C"/>
    <w:rsid w:val="0074296B"/>
    <w:rsid w:val="00742ACD"/>
    <w:rsid w:val="00742FAA"/>
    <w:rsid w:val="00743244"/>
    <w:rsid w:val="00743418"/>
    <w:rsid w:val="007435EE"/>
    <w:rsid w:val="007436BF"/>
    <w:rsid w:val="00744084"/>
    <w:rsid w:val="007441FA"/>
    <w:rsid w:val="007444A9"/>
    <w:rsid w:val="007452F7"/>
    <w:rsid w:val="00745696"/>
    <w:rsid w:val="0074575B"/>
    <w:rsid w:val="0074577C"/>
    <w:rsid w:val="00745C62"/>
    <w:rsid w:val="00746774"/>
    <w:rsid w:val="00746AEF"/>
    <w:rsid w:val="0074737F"/>
    <w:rsid w:val="007476D8"/>
    <w:rsid w:val="007479F4"/>
    <w:rsid w:val="00747BF2"/>
    <w:rsid w:val="007502BF"/>
    <w:rsid w:val="007506B2"/>
    <w:rsid w:val="00750DDB"/>
    <w:rsid w:val="00750EB9"/>
    <w:rsid w:val="00750F42"/>
    <w:rsid w:val="007527C5"/>
    <w:rsid w:val="00752EF8"/>
    <w:rsid w:val="00753871"/>
    <w:rsid w:val="0075407D"/>
    <w:rsid w:val="00754908"/>
    <w:rsid w:val="00754DFA"/>
    <w:rsid w:val="007553D8"/>
    <w:rsid w:val="0075563F"/>
    <w:rsid w:val="007556F7"/>
    <w:rsid w:val="007564FD"/>
    <w:rsid w:val="00756600"/>
    <w:rsid w:val="007569AF"/>
    <w:rsid w:val="0075760E"/>
    <w:rsid w:val="007600A8"/>
    <w:rsid w:val="007601B1"/>
    <w:rsid w:val="00760396"/>
    <w:rsid w:val="00760ADF"/>
    <w:rsid w:val="00760F2F"/>
    <w:rsid w:val="00761214"/>
    <w:rsid w:val="007614DC"/>
    <w:rsid w:val="00761CD9"/>
    <w:rsid w:val="00762055"/>
    <w:rsid w:val="00762948"/>
    <w:rsid w:val="0076341A"/>
    <w:rsid w:val="00763773"/>
    <w:rsid w:val="007644FF"/>
    <w:rsid w:val="007645AA"/>
    <w:rsid w:val="00764AE0"/>
    <w:rsid w:val="007650D8"/>
    <w:rsid w:val="007652C2"/>
    <w:rsid w:val="007668E4"/>
    <w:rsid w:val="00766EEE"/>
    <w:rsid w:val="0076763F"/>
    <w:rsid w:val="00770EC8"/>
    <w:rsid w:val="007717DD"/>
    <w:rsid w:val="007718CB"/>
    <w:rsid w:val="0077244B"/>
    <w:rsid w:val="007728FC"/>
    <w:rsid w:val="007730B4"/>
    <w:rsid w:val="00773680"/>
    <w:rsid w:val="00773743"/>
    <w:rsid w:val="00773995"/>
    <w:rsid w:val="00773A11"/>
    <w:rsid w:val="00773EF0"/>
    <w:rsid w:val="0077402C"/>
    <w:rsid w:val="00774095"/>
    <w:rsid w:val="007743B0"/>
    <w:rsid w:val="00774EC3"/>
    <w:rsid w:val="00775194"/>
    <w:rsid w:val="007753A7"/>
    <w:rsid w:val="00775502"/>
    <w:rsid w:val="00776633"/>
    <w:rsid w:val="00777393"/>
    <w:rsid w:val="007775EE"/>
    <w:rsid w:val="00777B1E"/>
    <w:rsid w:val="00777BAC"/>
    <w:rsid w:val="00780494"/>
    <w:rsid w:val="007805AF"/>
    <w:rsid w:val="00780666"/>
    <w:rsid w:val="00780C14"/>
    <w:rsid w:val="00780CB0"/>
    <w:rsid w:val="00781478"/>
    <w:rsid w:val="007818B0"/>
    <w:rsid w:val="00782ED7"/>
    <w:rsid w:val="007830E3"/>
    <w:rsid w:val="007832AC"/>
    <w:rsid w:val="00783486"/>
    <w:rsid w:val="0078382D"/>
    <w:rsid w:val="00783BEC"/>
    <w:rsid w:val="00783F67"/>
    <w:rsid w:val="007840F2"/>
    <w:rsid w:val="00784170"/>
    <w:rsid w:val="00784FB1"/>
    <w:rsid w:val="0078511E"/>
    <w:rsid w:val="007857AF"/>
    <w:rsid w:val="00785935"/>
    <w:rsid w:val="00786032"/>
    <w:rsid w:val="007865FB"/>
    <w:rsid w:val="00786A2D"/>
    <w:rsid w:val="00786CCE"/>
    <w:rsid w:val="0078759F"/>
    <w:rsid w:val="007875B8"/>
    <w:rsid w:val="007875C0"/>
    <w:rsid w:val="0078796E"/>
    <w:rsid w:val="007901C3"/>
    <w:rsid w:val="00790438"/>
    <w:rsid w:val="00790526"/>
    <w:rsid w:val="0079064D"/>
    <w:rsid w:val="007913D5"/>
    <w:rsid w:val="00791552"/>
    <w:rsid w:val="007915C5"/>
    <w:rsid w:val="00791F97"/>
    <w:rsid w:val="0079204C"/>
    <w:rsid w:val="00792263"/>
    <w:rsid w:val="0079266D"/>
    <w:rsid w:val="00792980"/>
    <w:rsid w:val="00793170"/>
    <w:rsid w:val="0079322C"/>
    <w:rsid w:val="00793A46"/>
    <w:rsid w:val="00793CD9"/>
    <w:rsid w:val="0079408C"/>
    <w:rsid w:val="007940D8"/>
    <w:rsid w:val="00794353"/>
    <w:rsid w:val="007951D6"/>
    <w:rsid w:val="0079535F"/>
    <w:rsid w:val="00795A24"/>
    <w:rsid w:val="00795B61"/>
    <w:rsid w:val="00795D5E"/>
    <w:rsid w:val="00796369"/>
    <w:rsid w:val="0079694D"/>
    <w:rsid w:val="00796A02"/>
    <w:rsid w:val="00796F6F"/>
    <w:rsid w:val="0079705E"/>
    <w:rsid w:val="00797B27"/>
    <w:rsid w:val="00797B76"/>
    <w:rsid w:val="00797E08"/>
    <w:rsid w:val="00797EC7"/>
    <w:rsid w:val="00797FB1"/>
    <w:rsid w:val="007A007B"/>
    <w:rsid w:val="007A00DD"/>
    <w:rsid w:val="007A0409"/>
    <w:rsid w:val="007A0698"/>
    <w:rsid w:val="007A1361"/>
    <w:rsid w:val="007A2622"/>
    <w:rsid w:val="007A2F1A"/>
    <w:rsid w:val="007A31C6"/>
    <w:rsid w:val="007A31DE"/>
    <w:rsid w:val="007A3287"/>
    <w:rsid w:val="007A34BE"/>
    <w:rsid w:val="007A3D5A"/>
    <w:rsid w:val="007A4241"/>
    <w:rsid w:val="007A480A"/>
    <w:rsid w:val="007A4D02"/>
    <w:rsid w:val="007A5352"/>
    <w:rsid w:val="007A58FF"/>
    <w:rsid w:val="007A5C4D"/>
    <w:rsid w:val="007A5DB5"/>
    <w:rsid w:val="007A683A"/>
    <w:rsid w:val="007A688A"/>
    <w:rsid w:val="007A7257"/>
    <w:rsid w:val="007A7909"/>
    <w:rsid w:val="007B08AF"/>
    <w:rsid w:val="007B09E0"/>
    <w:rsid w:val="007B0FEB"/>
    <w:rsid w:val="007B15D6"/>
    <w:rsid w:val="007B1727"/>
    <w:rsid w:val="007B1B6F"/>
    <w:rsid w:val="007B2196"/>
    <w:rsid w:val="007B28FD"/>
    <w:rsid w:val="007B3CBF"/>
    <w:rsid w:val="007B3E4F"/>
    <w:rsid w:val="007B45FE"/>
    <w:rsid w:val="007B474F"/>
    <w:rsid w:val="007B4982"/>
    <w:rsid w:val="007B5024"/>
    <w:rsid w:val="007B50D8"/>
    <w:rsid w:val="007B5168"/>
    <w:rsid w:val="007B51D4"/>
    <w:rsid w:val="007B5326"/>
    <w:rsid w:val="007B5543"/>
    <w:rsid w:val="007B6319"/>
    <w:rsid w:val="007B746D"/>
    <w:rsid w:val="007B750E"/>
    <w:rsid w:val="007B7903"/>
    <w:rsid w:val="007C15CD"/>
    <w:rsid w:val="007C1786"/>
    <w:rsid w:val="007C1A6E"/>
    <w:rsid w:val="007C1B20"/>
    <w:rsid w:val="007C1D18"/>
    <w:rsid w:val="007C1D88"/>
    <w:rsid w:val="007C1E95"/>
    <w:rsid w:val="007C21EE"/>
    <w:rsid w:val="007C25BE"/>
    <w:rsid w:val="007C3EB9"/>
    <w:rsid w:val="007C40D2"/>
    <w:rsid w:val="007C4AFC"/>
    <w:rsid w:val="007C4EB8"/>
    <w:rsid w:val="007C55AF"/>
    <w:rsid w:val="007C5E32"/>
    <w:rsid w:val="007C662D"/>
    <w:rsid w:val="007C6EB8"/>
    <w:rsid w:val="007C7143"/>
    <w:rsid w:val="007C7202"/>
    <w:rsid w:val="007C7332"/>
    <w:rsid w:val="007C7B6B"/>
    <w:rsid w:val="007D03FB"/>
    <w:rsid w:val="007D0678"/>
    <w:rsid w:val="007D069D"/>
    <w:rsid w:val="007D0B9C"/>
    <w:rsid w:val="007D0DBD"/>
    <w:rsid w:val="007D1160"/>
    <w:rsid w:val="007D183C"/>
    <w:rsid w:val="007D20D6"/>
    <w:rsid w:val="007D31E0"/>
    <w:rsid w:val="007D351D"/>
    <w:rsid w:val="007D3C13"/>
    <w:rsid w:val="007D3F3A"/>
    <w:rsid w:val="007D4D68"/>
    <w:rsid w:val="007D52E8"/>
    <w:rsid w:val="007D69A7"/>
    <w:rsid w:val="007D6A4E"/>
    <w:rsid w:val="007D72BE"/>
    <w:rsid w:val="007D745E"/>
    <w:rsid w:val="007D77E2"/>
    <w:rsid w:val="007D7FF0"/>
    <w:rsid w:val="007E0A16"/>
    <w:rsid w:val="007E0E6E"/>
    <w:rsid w:val="007E0F10"/>
    <w:rsid w:val="007E1CB4"/>
    <w:rsid w:val="007E27F4"/>
    <w:rsid w:val="007E2CA3"/>
    <w:rsid w:val="007E2E48"/>
    <w:rsid w:val="007E2E9E"/>
    <w:rsid w:val="007E35BC"/>
    <w:rsid w:val="007E3D7C"/>
    <w:rsid w:val="007E4837"/>
    <w:rsid w:val="007E49ED"/>
    <w:rsid w:val="007E4E90"/>
    <w:rsid w:val="007E4FD4"/>
    <w:rsid w:val="007E537A"/>
    <w:rsid w:val="007E5BF9"/>
    <w:rsid w:val="007E65A4"/>
    <w:rsid w:val="007E6826"/>
    <w:rsid w:val="007E6914"/>
    <w:rsid w:val="007E6FBA"/>
    <w:rsid w:val="007E7DE1"/>
    <w:rsid w:val="007F069F"/>
    <w:rsid w:val="007F0E39"/>
    <w:rsid w:val="007F15CA"/>
    <w:rsid w:val="007F1C18"/>
    <w:rsid w:val="007F1EA8"/>
    <w:rsid w:val="007F20FB"/>
    <w:rsid w:val="007F2239"/>
    <w:rsid w:val="007F2915"/>
    <w:rsid w:val="007F323A"/>
    <w:rsid w:val="007F395C"/>
    <w:rsid w:val="007F3B99"/>
    <w:rsid w:val="007F41EC"/>
    <w:rsid w:val="007F4369"/>
    <w:rsid w:val="007F43C6"/>
    <w:rsid w:val="007F460C"/>
    <w:rsid w:val="007F4675"/>
    <w:rsid w:val="007F4AC5"/>
    <w:rsid w:val="007F5653"/>
    <w:rsid w:val="007F5748"/>
    <w:rsid w:val="007F636C"/>
    <w:rsid w:val="007F66A5"/>
    <w:rsid w:val="007F6B1C"/>
    <w:rsid w:val="007F7246"/>
    <w:rsid w:val="007F7D76"/>
    <w:rsid w:val="0080070D"/>
    <w:rsid w:val="008008CF"/>
    <w:rsid w:val="00801520"/>
    <w:rsid w:val="008017D4"/>
    <w:rsid w:val="00801899"/>
    <w:rsid w:val="00802294"/>
    <w:rsid w:val="00802392"/>
    <w:rsid w:val="008030B2"/>
    <w:rsid w:val="00803297"/>
    <w:rsid w:val="00803C87"/>
    <w:rsid w:val="00804330"/>
    <w:rsid w:val="008048F0"/>
    <w:rsid w:val="00804F1A"/>
    <w:rsid w:val="008052B6"/>
    <w:rsid w:val="008057A7"/>
    <w:rsid w:val="00805839"/>
    <w:rsid w:val="00805FF4"/>
    <w:rsid w:val="0080620F"/>
    <w:rsid w:val="00806329"/>
    <w:rsid w:val="00806C2B"/>
    <w:rsid w:val="008073C1"/>
    <w:rsid w:val="0080742D"/>
    <w:rsid w:val="00807602"/>
    <w:rsid w:val="0081020F"/>
    <w:rsid w:val="008103A7"/>
    <w:rsid w:val="008104E1"/>
    <w:rsid w:val="0081083C"/>
    <w:rsid w:val="00810AD9"/>
    <w:rsid w:val="00810E40"/>
    <w:rsid w:val="008112A1"/>
    <w:rsid w:val="0081139C"/>
    <w:rsid w:val="00811B0D"/>
    <w:rsid w:val="00811C4C"/>
    <w:rsid w:val="00811E90"/>
    <w:rsid w:val="00812029"/>
    <w:rsid w:val="008123D8"/>
    <w:rsid w:val="008126AE"/>
    <w:rsid w:val="00812E06"/>
    <w:rsid w:val="00813C6B"/>
    <w:rsid w:val="00813F76"/>
    <w:rsid w:val="0081480C"/>
    <w:rsid w:val="00814F32"/>
    <w:rsid w:val="00815813"/>
    <w:rsid w:val="00815B3E"/>
    <w:rsid w:val="00815EA0"/>
    <w:rsid w:val="0081656C"/>
    <w:rsid w:val="008165B9"/>
    <w:rsid w:val="008165C8"/>
    <w:rsid w:val="00817310"/>
    <w:rsid w:val="00817A6B"/>
    <w:rsid w:val="00817EF3"/>
    <w:rsid w:val="00817F45"/>
    <w:rsid w:val="0082089C"/>
    <w:rsid w:val="00820B41"/>
    <w:rsid w:val="00820C22"/>
    <w:rsid w:val="00820EC7"/>
    <w:rsid w:val="00820ED7"/>
    <w:rsid w:val="00820F78"/>
    <w:rsid w:val="0082120B"/>
    <w:rsid w:val="008212CD"/>
    <w:rsid w:val="0082131B"/>
    <w:rsid w:val="00821ECF"/>
    <w:rsid w:val="00821FB0"/>
    <w:rsid w:val="00822BA8"/>
    <w:rsid w:val="00822EA3"/>
    <w:rsid w:val="00823B02"/>
    <w:rsid w:val="008245E1"/>
    <w:rsid w:val="00824805"/>
    <w:rsid w:val="00824A16"/>
    <w:rsid w:val="00824B33"/>
    <w:rsid w:val="00824BC8"/>
    <w:rsid w:val="00824EC2"/>
    <w:rsid w:val="008253EB"/>
    <w:rsid w:val="00826316"/>
    <w:rsid w:val="00827095"/>
    <w:rsid w:val="00827D57"/>
    <w:rsid w:val="008304B2"/>
    <w:rsid w:val="0083062E"/>
    <w:rsid w:val="00830CAB"/>
    <w:rsid w:val="00830CF4"/>
    <w:rsid w:val="00830DC8"/>
    <w:rsid w:val="00830DEC"/>
    <w:rsid w:val="00830DF2"/>
    <w:rsid w:val="0083162C"/>
    <w:rsid w:val="00831A69"/>
    <w:rsid w:val="0083243C"/>
    <w:rsid w:val="00832BE6"/>
    <w:rsid w:val="00832F32"/>
    <w:rsid w:val="00833216"/>
    <w:rsid w:val="0083360B"/>
    <w:rsid w:val="008338AC"/>
    <w:rsid w:val="00833AAE"/>
    <w:rsid w:val="0083411E"/>
    <w:rsid w:val="00834259"/>
    <w:rsid w:val="0083439E"/>
    <w:rsid w:val="00834EC5"/>
    <w:rsid w:val="00835377"/>
    <w:rsid w:val="00835779"/>
    <w:rsid w:val="00835B7D"/>
    <w:rsid w:val="00835DB4"/>
    <w:rsid w:val="00835E0F"/>
    <w:rsid w:val="0083648D"/>
    <w:rsid w:val="00836552"/>
    <w:rsid w:val="00836776"/>
    <w:rsid w:val="00836977"/>
    <w:rsid w:val="00836F7A"/>
    <w:rsid w:val="008370C6"/>
    <w:rsid w:val="008371B3"/>
    <w:rsid w:val="008373E6"/>
    <w:rsid w:val="00837D15"/>
    <w:rsid w:val="00837D96"/>
    <w:rsid w:val="008403CD"/>
    <w:rsid w:val="00841A0F"/>
    <w:rsid w:val="00841E5B"/>
    <w:rsid w:val="00842033"/>
    <w:rsid w:val="00842235"/>
    <w:rsid w:val="0084251A"/>
    <w:rsid w:val="00842F06"/>
    <w:rsid w:val="00843276"/>
    <w:rsid w:val="0084327B"/>
    <w:rsid w:val="008432F9"/>
    <w:rsid w:val="0084341B"/>
    <w:rsid w:val="00843D05"/>
    <w:rsid w:val="00843E00"/>
    <w:rsid w:val="00844208"/>
    <w:rsid w:val="0084583E"/>
    <w:rsid w:val="008459E9"/>
    <w:rsid w:val="00845DAD"/>
    <w:rsid w:val="00846250"/>
    <w:rsid w:val="00846292"/>
    <w:rsid w:val="00846A4B"/>
    <w:rsid w:val="008477E5"/>
    <w:rsid w:val="00847BBA"/>
    <w:rsid w:val="00847E9C"/>
    <w:rsid w:val="0085049B"/>
    <w:rsid w:val="0085067E"/>
    <w:rsid w:val="00850F45"/>
    <w:rsid w:val="00851197"/>
    <w:rsid w:val="00851704"/>
    <w:rsid w:val="00851D50"/>
    <w:rsid w:val="0085206F"/>
    <w:rsid w:val="00853124"/>
    <w:rsid w:val="008537C6"/>
    <w:rsid w:val="00853986"/>
    <w:rsid w:val="008542BE"/>
    <w:rsid w:val="0085454F"/>
    <w:rsid w:val="00855EDF"/>
    <w:rsid w:val="00856037"/>
    <w:rsid w:val="00857172"/>
    <w:rsid w:val="008577C9"/>
    <w:rsid w:val="008578EF"/>
    <w:rsid w:val="00857AD3"/>
    <w:rsid w:val="00857D89"/>
    <w:rsid w:val="00860170"/>
    <w:rsid w:val="0086046E"/>
    <w:rsid w:val="00860744"/>
    <w:rsid w:val="00860C45"/>
    <w:rsid w:val="00860DD7"/>
    <w:rsid w:val="00860EEF"/>
    <w:rsid w:val="0086162C"/>
    <w:rsid w:val="00861703"/>
    <w:rsid w:val="0086184B"/>
    <w:rsid w:val="00862674"/>
    <w:rsid w:val="00862A79"/>
    <w:rsid w:val="00862ADA"/>
    <w:rsid w:val="00862D99"/>
    <w:rsid w:val="008631E6"/>
    <w:rsid w:val="008632AC"/>
    <w:rsid w:val="00864575"/>
    <w:rsid w:val="00864E3F"/>
    <w:rsid w:val="0086540E"/>
    <w:rsid w:val="00865B18"/>
    <w:rsid w:val="00866599"/>
    <w:rsid w:val="00866D60"/>
    <w:rsid w:val="00866DC9"/>
    <w:rsid w:val="00867195"/>
    <w:rsid w:val="008673D0"/>
    <w:rsid w:val="008673EC"/>
    <w:rsid w:val="00867B52"/>
    <w:rsid w:val="00870256"/>
    <w:rsid w:val="008706D5"/>
    <w:rsid w:val="008712D0"/>
    <w:rsid w:val="00871620"/>
    <w:rsid w:val="008718D6"/>
    <w:rsid w:val="00871C97"/>
    <w:rsid w:val="0087312E"/>
    <w:rsid w:val="00873461"/>
    <w:rsid w:val="0087446C"/>
    <w:rsid w:val="008750D9"/>
    <w:rsid w:val="00875621"/>
    <w:rsid w:val="0087569F"/>
    <w:rsid w:val="00875B95"/>
    <w:rsid w:val="00875EA5"/>
    <w:rsid w:val="00875F2A"/>
    <w:rsid w:val="008778C7"/>
    <w:rsid w:val="008803AE"/>
    <w:rsid w:val="008804B8"/>
    <w:rsid w:val="00880877"/>
    <w:rsid w:val="00880CC5"/>
    <w:rsid w:val="00880EA8"/>
    <w:rsid w:val="00880F55"/>
    <w:rsid w:val="00881595"/>
    <w:rsid w:val="00881DDA"/>
    <w:rsid w:val="008826E8"/>
    <w:rsid w:val="008830CE"/>
    <w:rsid w:val="008837D2"/>
    <w:rsid w:val="00883F4E"/>
    <w:rsid w:val="0088466E"/>
    <w:rsid w:val="0088491E"/>
    <w:rsid w:val="00884AE7"/>
    <w:rsid w:val="00884CF3"/>
    <w:rsid w:val="00885D20"/>
    <w:rsid w:val="00885FC1"/>
    <w:rsid w:val="008861B6"/>
    <w:rsid w:val="008861D9"/>
    <w:rsid w:val="00886238"/>
    <w:rsid w:val="00886829"/>
    <w:rsid w:val="00887775"/>
    <w:rsid w:val="008878FF"/>
    <w:rsid w:val="008879C6"/>
    <w:rsid w:val="00887D7A"/>
    <w:rsid w:val="0089017E"/>
    <w:rsid w:val="008904AC"/>
    <w:rsid w:val="008907C8"/>
    <w:rsid w:val="00890E56"/>
    <w:rsid w:val="008911F1"/>
    <w:rsid w:val="008913CE"/>
    <w:rsid w:val="00891CF5"/>
    <w:rsid w:val="00892867"/>
    <w:rsid w:val="00892D83"/>
    <w:rsid w:val="00893280"/>
    <w:rsid w:val="00893864"/>
    <w:rsid w:val="00893E51"/>
    <w:rsid w:val="00894426"/>
    <w:rsid w:val="00894527"/>
    <w:rsid w:val="008945B5"/>
    <w:rsid w:val="00894A53"/>
    <w:rsid w:val="0089586C"/>
    <w:rsid w:val="00895FA4"/>
    <w:rsid w:val="008965C9"/>
    <w:rsid w:val="00896721"/>
    <w:rsid w:val="0089673F"/>
    <w:rsid w:val="0089688F"/>
    <w:rsid w:val="008971B5"/>
    <w:rsid w:val="00897736"/>
    <w:rsid w:val="00897B4C"/>
    <w:rsid w:val="008A0121"/>
    <w:rsid w:val="008A0376"/>
    <w:rsid w:val="008A075A"/>
    <w:rsid w:val="008A13C6"/>
    <w:rsid w:val="008A1487"/>
    <w:rsid w:val="008A1585"/>
    <w:rsid w:val="008A1B7F"/>
    <w:rsid w:val="008A1CCD"/>
    <w:rsid w:val="008A1CCE"/>
    <w:rsid w:val="008A20BB"/>
    <w:rsid w:val="008A2201"/>
    <w:rsid w:val="008A2724"/>
    <w:rsid w:val="008A2F6D"/>
    <w:rsid w:val="008A334A"/>
    <w:rsid w:val="008A34E7"/>
    <w:rsid w:val="008A3C88"/>
    <w:rsid w:val="008A3DDE"/>
    <w:rsid w:val="008A3EC5"/>
    <w:rsid w:val="008A481C"/>
    <w:rsid w:val="008A4AAB"/>
    <w:rsid w:val="008A4CD4"/>
    <w:rsid w:val="008A4F94"/>
    <w:rsid w:val="008A4FC3"/>
    <w:rsid w:val="008A50AD"/>
    <w:rsid w:val="008A5755"/>
    <w:rsid w:val="008A5AE0"/>
    <w:rsid w:val="008A66ED"/>
    <w:rsid w:val="008A6987"/>
    <w:rsid w:val="008A6B0A"/>
    <w:rsid w:val="008A6DB7"/>
    <w:rsid w:val="008A7EC8"/>
    <w:rsid w:val="008B0D50"/>
    <w:rsid w:val="008B1198"/>
    <w:rsid w:val="008B1D03"/>
    <w:rsid w:val="008B1F73"/>
    <w:rsid w:val="008B28D5"/>
    <w:rsid w:val="008B2945"/>
    <w:rsid w:val="008B2BD1"/>
    <w:rsid w:val="008B2DFE"/>
    <w:rsid w:val="008B347A"/>
    <w:rsid w:val="008B392A"/>
    <w:rsid w:val="008B52BD"/>
    <w:rsid w:val="008B54BB"/>
    <w:rsid w:val="008B5910"/>
    <w:rsid w:val="008B5CD4"/>
    <w:rsid w:val="008B62AA"/>
    <w:rsid w:val="008B678B"/>
    <w:rsid w:val="008B6FBD"/>
    <w:rsid w:val="008B6FDD"/>
    <w:rsid w:val="008B79BE"/>
    <w:rsid w:val="008B7B40"/>
    <w:rsid w:val="008B7D13"/>
    <w:rsid w:val="008C0A59"/>
    <w:rsid w:val="008C0DBC"/>
    <w:rsid w:val="008C0F0D"/>
    <w:rsid w:val="008C15E0"/>
    <w:rsid w:val="008C1610"/>
    <w:rsid w:val="008C16B2"/>
    <w:rsid w:val="008C2013"/>
    <w:rsid w:val="008C215A"/>
    <w:rsid w:val="008C24ED"/>
    <w:rsid w:val="008C2BEA"/>
    <w:rsid w:val="008C3264"/>
    <w:rsid w:val="008C33E2"/>
    <w:rsid w:val="008C3463"/>
    <w:rsid w:val="008C46A3"/>
    <w:rsid w:val="008C4756"/>
    <w:rsid w:val="008C4B9B"/>
    <w:rsid w:val="008C4BE7"/>
    <w:rsid w:val="008C4C0F"/>
    <w:rsid w:val="008C4CA7"/>
    <w:rsid w:val="008C61F4"/>
    <w:rsid w:val="008C6358"/>
    <w:rsid w:val="008C6C61"/>
    <w:rsid w:val="008C6F13"/>
    <w:rsid w:val="008C7D37"/>
    <w:rsid w:val="008D06D2"/>
    <w:rsid w:val="008D09F7"/>
    <w:rsid w:val="008D10F0"/>
    <w:rsid w:val="008D156C"/>
    <w:rsid w:val="008D1776"/>
    <w:rsid w:val="008D199B"/>
    <w:rsid w:val="008D1DDC"/>
    <w:rsid w:val="008D22A6"/>
    <w:rsid w:val="008D2A2B"/>
    <w:rsid w:val="008D385A"/>
    <w:rsid w:val="008D3FA7"/>
    <w:rsid w:val="008D4442"/>
    <w:rsid w:val="008D46C7"/>
    <w:rsid w:val="008D47E3"/>
    <w:rsid w:val="008D48A5"/>
    <w:rsid w:val="008D4C6F"/>
    <w:rsid w:val="008D4EC3"/>
    <w:rsid w:val="008D5683"/>
    <w:rsid w:val="008D576B"/>
    <w:rsid w:val="008D58D4"/>
    <w:rsid w:val="008D5BF6"/>
    <w:rsid w:val="008D66FD"/>
    <w:rsid w:val="008D74E8"/>
    <w:rsid w:val="008D7A3C"/>
    <w:rsid w:val="008D7B15"/>
    <w:rsid w:val="008D7E35"/>
    <w:rsid w:val="008D7F59"/>
    <w:rsid w:val="008E0BD6"/>
    <w:rsid w:val="008E0EFC"/>
    <w:rsid w:val="008E1E96"/>
    <w:rsid w:val="008E229A"/>
    <w:rsid w:val="008E2562"/>
    <w:rsid w:val="008E2624"/>
    <w:rsid w:val="008E2DF8"/>
    <w:rsid w:val="008E426D"/>
    <w:rsid w:val="008E463B"/>
    <w:rsid w:val="008E608D"/>
    <w:rsid w:val="008E6768"/>
    <w:rsid w:val="008E68B0"/>
    <w:rsid w:val="008E7108"/>
    <w:rsid w:val="008E7967"/>
    <w:rsid w:val="008F055E"/>
    <w:rsid w:val="008F08CE"/>
    <w:rsid w:val="008F0AC3"/>
    <w:rsid w:val="008F0F3A"/>
    <w:rsid w:val="008F0FF2"/>
    <w:rsid w:val="008F19E9"/>
    <w:rsid w:val="008F23C7"/>
    <w:rsid w:val="008F266E"/>
    <w:rsid w:val="008F295D"/>
    <w:rsid w:val="008F2972"/>
    <w:rsid w:val="008F34C8"/>
    <w:rsid w:val="008F3ABC"/>
    <w:rsid w:val="008F3E3C"/>
    <w:rsid w:val="008F502E"/>
    <w:rsid w:val="008F58CB"/>
    <w:rsid w:val="008F5BA9"/>
    <w:rsid w:val="008F6383"/>
    <w:rsid w:val="008F65BC"/>
    <w:rsid w:val="008F6736"/>
    <w:rsid w:val="008F690B"/>
    <w:rsid w:val="008F6AA9"/>
    <w:rsid w:val="008F6EBC"/>
    <w:rsid w:val="008F7152"/>
    <w:rsid w:val="008F77CC"/>
    <w:rsid w:val="008F7D23"/>
    <w:rsid w:val="008F7FB3"/>
    <w:rsid w:val="0090088C"/>
    <w:rsid w:val="009013A2"/>
    <w:rsid w:val="00901416"/>
    <w:rsid w:val="00901EBD"/>
    <w:rsid w:val="00901F48"/>
    <w:rsid w:val="00901FA7"/>
    <w:rsid w:val="00902895"/>
    <w:rsid w:val="00903540"/>
    <w:rsid w:val="00903D90"/>
    <w:rsid w:val="00903E1B"/>
    <w:rsid w:val="0090459E"/>
    <w:rsid w:val="00904758"/>
    <w:rsid w:val="00904CE8"/>
    <w:rsid w:val="00904D92"/>
    <w:rsid w:val="00906D34"/>
    <w:rsid w:val="00906FDC"/>
    <w:rsid w:val="00907544"/>
    <w:rsid w:val="009075C3"/>
    <w:rsid w:val="009101F4"/>
    <w:rsid w:val="0091061C"/>
    <w:rsid w:val="0091083D"/>
    <w:rsid w:val="00910B8F"/>
    <w:rsid w:val="00910C10"/>
    <w:rsid w:val="00912321"/>
    <w:rsid w:val="0091328C"/>
    <w:rsid w:val="00913B60"/>
    <w:rsid w:val="00913FF8"/>
    <w:rsid w:val="00914634"/>
    <w:rsid w:val="0091476C"/>
    <w:rsid w:val="00916500"/>
    <w:rsid w:val="00916D35"/>
    <w:rsid w:val="00917889"/>
    <w:rsid w:val="00920281"/>
    <w:rsid w:val="009217DD"/>
    <w:rsid w:val="0092236F"/>
    <w:rsid w:val="009224C9"/>
    <w:rsid w:val="009224FB"/>
    <w:rsid w:val="00922693"/>
    <w:rsid w:val="0092275A"/>
    <w:rsid w:val="00922DA0"/>
    <w:rsid w:val="00922E9E"/>
    <w:rsid w:val="009231D1"/>
    <w:rsid w:val="00924258"/>
    <w:rsid w:val="00924431"/>
    <w:rsid w:val="00924E2F"/>
    <w:rsid w:val="009250D5"/>
    <w:rsid w:val="00925921"/>
    <w:rsid w:val="00925CFD"/>
    <w:rsid w:val="009262A2"/>
    <w:rsid w:val="00926393"/>
    <w:rsid w:val="0092666E"/>
    <w:rsid w:val="00927268"/>
    <w:rsid w:val="00927B51"/>
    <w:rsid w:val="009300D4"/>
    <w:rsid w:val="00930C7E"/>
    <w:rsid w:val="00931B42"/>
    <w:rsid w:val="00931BF3"/>
    <w:rsid w:val="00932158"/>
    <w:rsid w:val="009321D8"/>
    <w:rsid w:val="00932C01"/>
    <w:rsid w:val="00932E3F"/>
    <w:rsid w:val="0093326A"/>
    <w:rsid w:val="009332B7"/>
    <w:rsid w:val="0093366D"/>
    <w:rsid w:val="009336D8"/>
    <w:rsid w:val="009337BE"/>
    <w:rsid w:val="009339DB"/>
    <w:rsid w:val="00933A0A"/>
    <w:rsid w:val="00933A57"/>
    <w:rsid w:val="00933A8B"/>
    <w:rsid w:val="00934066"/>
    <w:rsid w:val="00934155"/>
    <w:rsid w:val="009341F7"/>
    <w:rsid w:val="0093432F"/>
    <w:rsid w:val="00934787"/>
    <w:rsid w:val="00935079"/>
    <w:rsid w:val="009353A5"/>
    <w:rsid w:val="00935D8D"/>
    <w:rsid w:val="00936630"/>
    <w:rsid w:val="009366D9"/>
    <w:rsid w:val="0093740A"/>
    <w:rsid w:val="009375A2"/>
    <w:rsid w:val="00937679"/>
    <w:rsid w:val="00937A38"/>
    <w:rsid w:val="00937C8B"/>
    <w:rsid w:val="0094046B"/>
    <w:rsid w:val="009405C8"/>
    <w:rsid w:val="00940C4B"/>
    <w:rsid w:val="009421DB"/>
    <w:rsid w:val="0094276A"/>
    <w:rsid w:val="009429A3"/>
    <w:rsid w:val="00942C0F"/>
    <w:rsid w:val="00943314"/>
    <w:rsid w:val="00943755"/>
    <w:rsid w:val="00943C77"/>
    <w:rsid w:val="00944011"/>
    <w:rsid w:val="00944C7E"/>
    <w:rsid w:val="00944E7E"/>
    <w:rsid w:val="00945ACB"/>
    <w:rsid w:val="00945DE8"/>
    <w:rsid w:val="009466C6"/>
    <w:rsid w:val="00946885"/>
    <w:rsid w:val="009471B5"/>
    <w:rsid w:val="009473A6"/>
    <w:rsid w:val="0095066D"/>
    <w:rsid w:val="00950787"/>
    <w:rsid w:val="009507CC"/>
    <w:rsid w:val="00950899"/>
    <w:rsid w:val="00950D17"/>
    <w:rsid w:val="00952D38"/>
    <w:rsid w:val="00952E82"/>
    <w:rsid w:val="009539B9"/>
    <w:rsid w:val="009544D5"/>
    <w:rsid w:val="00954B63"/>
    <w:rsid w:val="00954BED"/>
    <w:rsid w:val="00954D61"/>
    <w:rsid w:val="00955248"/>
    <w:rsid w:val="00955309"/>
    <w:rsid w:val="009554E3"/>
    <w:rsid w:val="00955AF7"/>
    <w:rsid w:val="009561A7"/>
    <w:rsid w:val="00957154"/>
    <w:rsid w:val="009573AC"/>
    <w:rsid w:val="00957FD3"/>
    <w:rsid w:val="009600E8"/>
    <w:rsid w:val="009604BC"/>
    <w:rsid w:val="00960620"/>
    <w:rsid w:val="009606D6"/>
    <w:rsid w:val="0096175E"/>
    <w:rsid w:val="009620CE"/>
    <w:rsid w:val="009621E8"/>
    <w:rsid w:val="00962464"/>
    <w:rsid w:val="009624E1"/>
    <w:rsid w:val="00962730"/>
    <w:rsid w:val="00962A0F"/>
    <w:rsid w:val="009638BF"/>
    <w:rsid w:val="00964C7B"/>
    <w:rsid w:val="00964D8E"/>
    <w:rsid w:val="009650D8"/>
    <w:rsid w:val="0096513F"/>
    <w:rsid w:val="00965D8B"/>
    <w:rsid w:val="00965E6D"/>
    <w:rsid w:val="0096603F"/>
    <w:rsid w:val="00966598"/>
    <w:rsid w:val="00966A0D"/>
    <w:rsid w:val="00966D3C"/>
    <w:rsid w:val="00966DC8"/>
    <w:rsid w:val="0096739B"/>
    <w:rsid w:val="00967446"/>
    <w:rsid w:val="00967628"/>
    <w:rsid w:val="009701F4"/>
    <w:rsid w:val="00970353"/>
    <w:rsid w:val="0097050D"/>
    <w:rsid w:val="009708D6"/>
    <w:rsid w:val="00972090"/>
    <w:rsid w:val="00972BE0"/>
    <w:rsid w:val="009732AE"/>
    <w:rsid w:val="009734E6"/>
    <w:rsid w:val="00973895"/>
    <w:rsid w:val="009739BB"/>
    <w:rsid w:val="00973D10"/>
    <w:rsid w:val="009741BA"/>
    <w:rsid w:val="00974BD7"/>
    <w:rsid w:val="009753F4"/>
    <w:rsid w:val="00976762"/>
    <w:rsid w:val="00977360"/>
    <w:rsid w:val="00977922"/>
    <w:rsid w:val="00977BEE"/>
    <w:rsid w:val="00981DB1"/>
    <w:rsid w:val="0098216A"/>
    <w:rsid w:val="009825FD"/>
    <w:rsid w:val="009828E9"/>
    <w:rsid w:val="00982F45"/>
    <w:rsid w:val="00983B48"/>
    <w:rsid w:val="009840AF"/>
    <w:rsid w:val="0098440D"/>
    <w:rsid w:val="00984A3E"/>
    <w:rsid w:val="00985142"/>
    <w:rsid w:val="00985826"/>
    <w:rsid w:val="00985B62"/>
    <w:rsid w:val="00986208"/>
    <w:rsid w:val="009865CC"/>
    <w:rsid w:val="0098667B"/>
    <w:rsid w:val="00986A3A"/>
    <w:rsid w:val="0098733C"/>
    <w:rsid w:val="009875CE"/>
    <w:rsid w:val="00987631"/>
    <w:rsid w:val="00987736"/>
    <w:rsid w:val="0099034C"/>
    <w:rsid w:val="009903B8"/>
    <w:rsid w:val="00990F53"/>
    <w:rsid w:val="00991883"/>
    <w:rsid w:val="00991EE1"/>
    <w:rsid w:val="009923FD"/>
    <w:rsid w:val="009928FD"/>
    <w:rsid w:val="00992ABC"/>
    <w:rsid w:val="00992ED0"/>
    <w:rsid w:val="00992FFC"/>
    <w:rsid w:val="009933AB"/>
    <w:rsid w:val="0099548C"/>
    <w:rsid w:val="009954FF"/>
    <w:rsid w:val="009958F3"/>
    <w:rsid w:val="00995B15"/>
    <w:rsid w:val="00996452"/>
    <w:rsid w:val="00997CFE"/>
    <w:rsid w:val="00997D0D"/>
    <w:rsid w:val="00997EF7"/>
    <w:rsid w:val="009A0015"/>
    <w:rsid w:val="009A0475"/>
    <w:rsid w:val="009A075E"/>
    <w:rsid w:val="009A15D1"/>
    <w:rsid w:val="009A1C6E"/>
    <w:rsid w:val="009A1FAF"/>
    <w:rsid w:val="009A21A3"/>
    <w:rsid w:val="009A2799"/>
    <w:rsid w:val="009A3211"/>
    <w:rsid w:val="009A326C"/>
    <w:rsid w:val="009A3BDF"/>
    <w:rsid w:val="009A3FE1"/>
    <w:rsid w:val="009A4360"/>
    <w:rsid w:val="009A4518"/>
    <w:rsid w:val="009A4AD7"/>
    <w:rsid w:val="009A4D2B"/>
    <w:rsid w:val="009A4EA3"/>
    <w:rsid w:val="009A5B7B"/>
    <w:rsid w:val="009A75D9"/>
    <w:rsid w:val="009A7772"/>
    <w:rsid w:val="009A7A69"/>
    <w:rsid w:val="009B07AA"/>
    <w:rsid w:val="009B0D97"/>
    <w:rsid w:val="009B17CB"/>
    <w:rsid w:val="009B19C3"/>
    <w:rsid w:val="009B1C65"/>
    <w:rsid w:val="009B1F62"/>
    <w:rsid w:val="009B2D5C"/>
    <w:rsid w:val="009B3671"/>
    <w:rsid w:val="009B394C"/>
    <w:rsid w:val="009B3CF2"/>
    <w:rsid w:val="009B429A"/>
    <w:rsid w:val="009B42B8"/>
    <w:rsid w:val="009B4AE4"/>
    <w:rsid w:val="009B5458"/>
    <w:rsid w:val="009B63AE"/>
    <w:rsid w:val="009B6C4E"/>
    <w:rsid w:val="009B7643"/>
    <w:rsid w:val="009C05C4"/>
    <w:rsid w:val="009C0963"/>
    <w:rsid w:val="009C0D91"/>
    <w:rsid w:val="009C0ED7"/>
    <w:rsid w:val="009C105E"/>
    <w:rsid w:val="009C1542"/>
    <w:rsid w:val="009C1581"/>
    <w:rsid w:val="009C1836"/>
    <w:rsid w:val="009C1B8B"/>
    <w:rsid w:val="009C205F"/>
    <w:rsid w:val="009C20D1"/>
    <w:rsid w:val="009C2312"/>
    <w:rsid w:val="009C3654"/>
    <w:rsid w:val="009C39C4"/>
    <w:rsid w:val="009C3BB4"/>
    <w:rsid w:val="009C3D2D"/>
    <w:rsid w:val="009C3E44"/>
    <w:rsid w:val="009C43F6"/>
    <w:rsid w:val="009C475F"/>
    <w:rsid w:val="009C61F1"/>
    <w:rsid w:val="009C6CF5"/>
    <w:rsid w:val="009C73B0"/>
    <w:rsid w:val="009C75E3"/>
    <w:rsid w:val="009C7695"/>
    <w:rsid w:val="009C7C3F"/>
    <w:rsid w:val="009C7C60"/>
    <w:rsid w:val="009D017F"/>
    <w:rsid w:val="009D1004"/>
    <w:rsid w:val="009D1091"/>
    <w:rsid w:val="009D1DAE"/>
    <w:rsid w:val="009D20F7"/>
    <w:rsid w:val="009D2BFC"/>
    <w:rsid w:val="009D30A0"/>
    <w:rsid w:val="009D3702"/>
    <w:rsid w:val="009D37D0"/>
    <w:rsid w:val="009D384F"/>
    <w:rsid w:val="009D46E7"/>
    <w:rsid w:val="009D4B30"/>
    <w:rsid w:val="009D500F"/>
    <w:rsid w:val="009D51A7"/>
    <w:rsid w:val="009D5615"/>
    <w:rsid w:val="009D5738"/>
    <w:rsid w:val="009D5D2A"/>
    <w:rsid w:val="009D6091"/>
    <w:rsid w:val="009D60CC"/>
    <w:rsid w:val="009D74FF"/>
    <w:rsid w:val="009E1E4C"/>
    <w:rsid w:val="009E2B4B"/>
    <w:rsid w:val="009E3046"/>
    <w:rsid w:val="009E3D6E"/>
    <w:rsid w:val="009E3D90"/>
    <w:rsid w:val="009E3ED4"/>
    <w:rsid w:val="009E4000"/>
    <w:rsid w:val="009E4072"/>
    <w:rsid w:val="009E4A5C"/>
    <w:rsid w:val="009E5070"/>
    <w:rsid w:val="009F0A03"/>
    <w:rsid w:val="009F0B0C"/>
    <w:rsid w:val="009F164C"/>
    <w:rsid w:val="009F1D8B"/>
    <w:rsid w:val="009F26D1"/>
    <w:rsid w:val="009F294E"/>
    <w:rsid w:val="009F2C42"/>
    <w:rsid w:val="009F2DCA"/>
    <w:rsid w:val="009F343F"/>
    <w:rsid w:val="009F3473"/>
    <w:rsid w:val="009F39B3"/>
    <w:rsid w:val="009F421A"/>
    <w:rsid w:val="009F4479"/>
    <w:rsid w:val="009F491C"/>
    <w:rsid w:val="009F5AA1"/>
    <w:rsid w:val="009F5BE6"/>
    <w:rsid w:val="009F604D"/>
    <w:rsid w:val="009F65DA"/>
    <w:rsid w:val="009F6617"/>
    <w:rsid w:val="009F6F12"/>
    <w:rsid w:val="009F77EA"/>
    <w:rsid w:val="009F7D85"/>
    <w:rsid w:val="00A0013E"/>
    <w:rsid w:val="00A01AD3"/>
    <w:rsid w:val="00A01AF0"/>
    <w:rsid w:val="00A021F4"/>
    <w:rsid w:val="00A0245D"/>
    <w:rsid w:val="00A027DE"/>
    <w:rsid w:val="00A02FBE"/>
    <w:rsid w:val="00A0323C"/>
    <w:rsid w:val="00A03BEA"/>
    <w:rsid w:val="00A04715"/>
    <w:rsid w:val="00A04729"/>
    <w:rsid w:val="00A04DBA"/>
    <w:rsid w:val="00A058A5"/>
    <w:rsid w:val="00A05CD8"/>
    <w:rsid w:val="00A05F45"/>
    <w:rsid w:val="00A06639"/>
    <w:rsid w:val="00A06BC2"/>
    <w:rsid w:val="00A07952"/>
    <w:rsid w:val="00A079C3"/>
    <w:rsid w:val="00A07EBA"/>
    <w:rsid w:val="00A101BC"/>
    <w:rsid w:val="00A105AF"/>
    <w:rsid w:val="00A10B96"/>
    <w:rsid w:val="00A10E4B"/>
    <w:rsid w:val="00A11ECC"/>
    <w:rsid w:val="00A123D3"/>
    <w:rsid w:val="00A12856"/>
    <w:rsid w:val="00A128F8"/>
    <w:rsid w:val="00A12EF7"/>
    <w:rsid w:val="00A13456"/>
    <w:rsid w:val="00A138EB"/>
    <w:rsid w:val="00A13D4A"/>
    <w:rsid w:val="00A14404"/>
    <w:rsid w:val="00A14DF9"/>
    <w:rsid w:val="00A15062"/>
    <w:rsid w:val="00A15B3F"/>
    <w:rsid w:val="00A15B41"/>
    <w:rsid w:val="00A15BCA"/>
    <w:rsid w:val="00A164BA"/>
    <w:rsid w:val="00A16A8D"/>
    <w:rsid w:val="00A16FD0"/>
    <w:rsid w:val="00A20604"/>
    <w:rsid w:val="00A20B8B"/>
    <w:rsid w:val="00A20EBA"/>
    <w:rsid w:val="00A211C1"/>
    <w:rsid w:val="00A217C3"/>
    <w:rsid w:val="00A2195C"/>
    <w:rsid w:val="00A219D0"/>
    <w:rsid w:val="00A221C9"/>
    <w:rsid w:val="00A23F21"/>
    <w:rsid w:val="00A24AD6"/>
    <w:rsid w:val="00A256AD"/>
    <w:rsid w:val="00A25FBF"/>
    <w:rsid w:val="00A2646F"/>
    <w:rsid w:val="00A26E00"/>
    <w:rsid w:val="00A26ECD"/>
    <w:rsid w:val="00A2785D"/>
    <w:rsid w:val="00A31103"/>
    <w:rsid w:val="00A31287"/>
    <w:rsid w:val="00A314C8"/>
    <w:rsid w:val="00A32542"/>
    <w:rsid w:val="00A32D3D"/>
    <w:rsid w:val="00A32E1A"/>
    <w:rsid w:val="00A32E66"/>
    <w:rsid w:val="00A33201"/>
    <w:rsid w:val="00A33714"/>
    <w:rsid w:val="00A33D93"/>
    <w:rsid w:val="00A3431A"/>
    <w:rsid w:val="00A3438C"/>
    <w:rsid w:val="00A34774"/>
    <w:rsid w:val="00A34B38"/>
    <w:rsid w:val="00A35609"/>
    <w:rsid w:val="00A35E52"/>
    <w:rsid w:val="00A37764"/>
    <w:rsid w:val="00A400DB"/>
    <w:rsid w:val="00A40B6D"/>
    <w:rsid w:val="00A40D63"/>
    <w:rsid w:val="00A41017"/>
    <w:rsid w:val="00A4102B"/>
    <w:rsid w:val="00A41F76"/>
    <w:rsid w:val="00A4219A"/>
    <w:rsid w:val="00A424A0"/>
    <w:rsid w:val="00A42859"/>
    <w:rsid w:val="00A42AE2"/>
    <w:rsid w:val="00A432C7"/>
    <w:rsid w:val="00A43410"/>
    <w:rsid w:val="00A43A62"/>
    <w:rsid w:val="00A43DF2"/>
    <w:rsid w:val="00A43ED4"/>
    <w:rsid w:val="00A44D9B"/>
    <w:rsid w:val="00A452BB"/>
    <w:rsid w:val="00A452E3"/>
    <w:rsid w:val="00A453AD"/>
    <w:rsid w:val="00A45D70"/>
    <w:rsid w:val="00A463BF"/>
    <w:rsid w:val="00A466B6"/>
    <w:rsid w:val="00A46824"/>
    <w:rsid w:val="00A469CD"/>
    <w:rsid w:val="00A46F01"/>
    <w:rsid w:val="00A47306"/>
    <w:rsid w:val="00A47A4F"/>
    <w:rsid w:val="00A47A95"/>
    <w:rsid w:val="00A47D85"/>
    <w:rsid w:val="00A47FC0"/>
    <w:rsid w:val="00A511EA"/>
    <w:rsid w:val="00A51A5F"/>
    <w:rsid w:val="00A51AF9"/>
    <w:rsid w:val="00A522E2"/>
    <w:rsid w:val="00A52362"/>
    <w:rsid w:val="00A5264B"/>
    <w:rsid w:val="00A5290B"/>
    <w:rsid w:val="00A52D69"/>
    <w:rsid w:val="00A52DEC"/>
    <w:rsid w:val="00A52F5E"/>
    <w:rsid w:val="00A53528"/>
    <w:rsid w:val="00A53562"/>
    <w:rsid w:val="00A556CE"/>
    <w:rsid w:val="00A55F65"/>
    <w:rsid w:val="00A56025"/>
    <w:rsid w:val="00A56522"/>
    <w:rsid w:val="00A56819"/>
    <w:rsid w:val="00A56832"/>
    <w:rsid w:val="00A56B68"/>
    <w:rsid w:val="00A5729C"/>
    <w:rsid w:val="00A5743E"/>
    <w:rsid w:val="00A57651"/>
    <w:rsid w:val="00A578AF"/>
    <w:rsid w:val="00A579DA"/>
    <w:rsid w:val="00A57D99"/>
    <w:rsid w:val="00A607BE"/>
    <w:rsid w:val="00A60DCA"/>
    <w:rsid w:val="00A60F1B"/>
    <w:rsid w:val="00A6102A"/>
    <w:rsid w:val="00A611DD"/>
    <w:rsid w:val="00A612F6"/>
    <w:rsid w:val="00A61395"/>
    <w:rsid w:val="00A6143A"/>
    <w:rsid w:val="00A6145C"/>
    <w:rsid w:val="00A614C0"/>
    <w:rsid w:val="00A615D6"/>
    <w:rsid w:val="00A61D36"/>
    <w:rsid w:val="00A61D92"/>
    <w:rsid w:val="00A61F85"/>
    <w:rsid w:val="00A621BD"/>
    <w:rsid w:val="00A623E5"/>
    <w:rsid w:val="00A62C86"/>
    <w:rsid w:val="00A6474C"/>
    <w:rsid w:val="00A64C46"/>
    <w:rsid w:val="00A653FF"/>
    <w:rsid w:val="00A65496"/>
    <w:rsid w:val="00A656E6"/>
    <w:rsid w:val="00A65883"/>
    <w:rsid w:val="00A65C8C"/>
    <w:rsid w:val="00A67607"/>
    <w:rsid w:val="00A67828"/>
    <w:rsid w:val="00A679D6"/>
    <w:rsid w:val="00A679F4"/>
    <w:rsid w:val="00A72206"/>
    <w:rsid w:val="00A72397"/>
    <w:rsid w:val="00A72621"/>
    <w:rsid w:val="00A72A6E"/>
    <w:rsid w:val="00A73887"/>
    <w:rsid w:val="00A73C6C"/>
    <w:rsid w:val="00A73E1B"/>
    <w:rsid w:val="00A73EA2"/>
    <w:rsid w:val="00A74798"/>
    <w:rsid w:val="00A74822"/>
    <w:rsid w:val="00A7483C"/>
    <w:rsid w:val="00A74DE5"/>
    <w:rsid w:val="00A750BD"/>
    <w:rsid w:val="00A75465"/>
    <w:rsid w:val="00A76146"/>
    <w:rsid w:val="00A76321"/>
    <w:rsid w:val="00A76803"/>
    <w:rsid w:val="00A772D8"/>
    <w:rsid w:val="00A77D49"/>
    <w:rsid w:val="00A77E1E"/>
    <w:rsid w:val="00A8058D"/>
    <w:rsid w:val="00A80AE4"/>
    <w:rsid w:val="00A80B1F"/>
    <w:rsid w:val="00A81102"/>
    <w:rsid w:val="00A8140B"/>
    <w:rsid w:val="00A814B9"/>
    <w:rsid w:val="00A8196F"/>
    <w:rsid w:val="00A8348F"/>
    <w:rsid w:val="00A83522"/>
    <w:rsid w:val="00A83558"/>
    <w:rsid w:val="00A84707"/>
    <w:rsid w:val="00A84F2A"/>
    <w:rsid w:val="00A85242"/>
    <w:rsid w:val="00A855DF"/>
    <w:rsid w:val="00A860C8"/>
    <w:rsid w:val="00A86C53"/>
    <w:rsid w:val="00A86D2D"/>
    <w:rsid w:val="00A8765D"/>
    <w:rsid w:val="00A87905"/>
    <w:rsid w:val="00A9056C"/>
    <w:rsid w:val="00A90A75"/>
    <w:rsid w:val="00A90C0D"/>
    <w:rsid w:val="00A91BEE"/>
    <w:rsid w:val="00A9239C"/>
    <w:rsid w:val="00A92627"/>
    <w:rsid w:val="00A926DA"/>
    <w:rsid w:val="00A92886"/>
    <w:rsid w:val="00A928F3"/>
    <w:rsid w:val="00A92D47"/>
    <w:rsid w:val="00A92DB7"/>
    <w:rsid w:val="00A935F6"/>
    <w:rsid w:val="00A93681"/>
    <w:rsid w:val="00A94366"/>
    <w:rsid w:val="00A94A0B"/>
    <w:rsid w:val="00A94A56"/>
    <w:rsid w:val="00A95276"/>
    <w:rsid w:val="00A9531B"/>
    <w:rsid w:val="00A95470"/>
    <w:rsid w:val="00A95A69"/>
    <w:rsid w:val="00A95B80"/>
    <w:rsid w:val="00A95FA9"/>
    <w:rsid w:val="00A96AF5"/>
    <w:rsid w:val="00AA0A57"/>
    <w:rsid w:val="00AA1935"/>
    <w:rsid w:val="00AA226D"/>
    <w:rsid w:val="00AA22E7"/>
    <w:rsid w:val="00AA2CA5"/>
    <w:rsid w:val="00AA3295"/>
    <w:rsid w:val="00AA35A1"/>
    <w:rsid w:val="00AA3974"/>
    <w:rsid w:val="00AA3CA3"/>
    <w:rsid w:val="00AA3D3F"/>
    <w:rsid w:val="00AA407A"/>
    <w:rsid w:val="00AA5EBE"/>
    <w:rsid w:val="00AA5F17"/>
    <w:rsid w:val="00AA6D3C"/>
    <w:rsid w:val="00AA7208"/>
    <w:rsid w:val="00AA763A"/>
    <w:rsid w:val="00AA7822"/>
    <w:rsid w:val="00AA7850"/>
    <w:rsid w:val="00AA7A43"/>
    <w:rsid w:val="00AA7B23"/>
    <w:rsid w:val="00AA7CFF"/>
    <w:rsid w:val="00AB0284"/>
    <w:rsid w:val="00AB049C"/>
    <w:rsid w:val="00AB081F"/>
    <w:rsid w:val="00AB1192"/>
    <w:rsid w:val="00AB149D"/>
    <w:rsid w:val="00AB16ED"/>
    <w:rsid w:val="00AB23DD"/>
    <w:rsid w:val="00AB2431"/>
    <w:rsid w:val="00AB279A"/>
    <w:rsid w:val="00AB293D"/>
    <w:rsid w:val="00AB3FCF"/>
    <w:rsid w:val="00AB4AA8"/>
    <w:rsid w:val="00AB4BF3"/>
    <w:rsid w:val="00AB5722"/>
    <w:rsid w:val="00AB5902"/>
    <w:rsid w:val="00AB5C1A"/>
    <w:rsid w:val="00AB669B"/>
    <w:rsid w:val="00AB66C8"/>
    <w:rsid w:val="00AB67B6"/>
    <w:rsid w:val="00AB69ED"/>
    <w:rsid w:val="00AB6A0B"/>
    <w:rsid w:val="00AB6D67"/>
    <w:rsid w:val="00AB6E29"/>
    <w:rsid w:val="00AB6F86"/>
    <w:rsid w:val="00AB7210"/>
    <w:rsid w:val="00AB7A79"/>
    <w:rsid w:val="00AB7C8B"/>
    <w:rsid w:val="00AB7F18"/>
    <w:rsid w:val="00AB7FC4"/>
    <w:rsid w:val="00AC0C16"/>
    <w:rsid w:val="00AC0F37"/>
    <w:rsid w:val="00AC12D0"/>
    <w:rsid w:val="00AC2106"/>
    <w:rsid w:val="00AC2C04"/>
    <w:rsid w:val="00AC2DF7"/>
    <w:rsid w:val="00AC3045"/>
    <w:rsid w:val="00AC3292"/>
    <w:rsid w:val="00AC3A91"/>
    <w:rsid w:val="00AC4530"/>
    <w:rsid w:val="00AC49C6"/>
    <w:rsid w:val="00AC5461"/>
    <w:rsid w:val="00AC621F"/>
    <w:rsid w:val="00AC6514"/>
    <w:rsid w:val="00AC65D1"/>
    <w:rsid w:val="00AC6907"/>
    <w:rsid w:val="00AC6EC1"/>
    <w:rsid w:val="00AC713C"/>
    <w:rsid w:val="00AC73A4"/>
    <w:rsid w:val="00AC7417"/>
    <w:rsid w:val="00AC7548"/>
    <w:rsid w:val="00AC7853"/>
    <w:rsid w:val="00AC7FDF"/>
    <w:rsid w:val="00AD0711"/>
    <w:rsid w:val="00AD0985"/>
    <w:rsid w:val="00AD10FC"/>
    <w:rsid w:val="00AD1134"/>
    <w:rsid w:val="00AD169E"/>
    <w:rsid w:val="00AD17E4"/>
    <w:rsid w:val="00AD20A3"/>
    <w:rsid w:val="00AD281F"/>
    <w:rsid w:val="00AD2903"/>
    <w:rsid w:val="00AD2A94"/>
    <w:rsid w:val="00AD3780"/>
    <w:rsid w:val="00AD3BE3"/>
    <w:rsid w:val="00AD3CEB"/>
    <w:rsid w:val="00AD436D"/>
    <w:rsid w:val="00AD4ABE"/>
    <w:rsid w:val="00AD4D27"/>
    <w:rsid w:val="00AD4DC6"/>
    <w:rsid w:val="00AD5086"/>
    <w:rsid w:val="00AD522B"/>
    <w:rsid w:val="00AD6BA9"/>
    <w:rsid w:val="00AD6E4C"/>
    <w:rsid w:val="00AD7092"/>
    <w:rsid w:val="00AD70BF"/>
    <w:rsid w:val="00AD7103"/>
    <w:rsid w:val="00AD7892"/>
    <w:rsid w:val="00AD7D18"/>
    <w:rsid w:val="00AD7EE5"/>
    <w:rsid w:val="00AE0AC1"/>
    <w:rsid w:val="00AE1595"/>
    <w:rsid w:val="00AE1808"/>
    <w:rsid w:val="00AE21CE"/>
    <w:rsid w:val="00AE22FF"/>
    <w:rsid w:val="00AE2E34"/>
    <w:rsid w:val="00AE3157"/>
    <w:rsid w:val="00AE32B0"/>
    <w:rsid w:val="00AE381D"/>
    <w:rsid w:val="00AE3963"/>
    <w:rsid w:val="00AE3C6E"/>
    <w:rsid w:val="00AE3E9A"/>
    <w:rsid w:val="00AE41A3"/>
    <w:rsid w:val="00AE421C"/>
    <w:rsid w:val="00AE4C49"/>
    <w:rsid w:val="00AE4D83"/>
    <w:rsid w:val="00AE5295"/>
    <w:rsid w:val="00AE621A"/>
    <w:rsid w:val="00AE6744"/>
    <w:rsid w:val="00AE6F33"/>
    <w:rsid w:val="00AE7295"/>
    <w:rsid w:val="00AE784B"/>
    <w:rsid w:val="00AF0A7B"/>
    <w:rsid w:val="00AF0B92"/>
    <w:rsid w:val="00AF0D07"/>
    <w:rsid w:val="00AF163F"/>
    <w:rsid w:val="00AF1E67"/>
    <w:rsid w:val="00AF1EEF"/>
    <w:rsid w:val="00AF2262"/>
    <w:rsid w:val="00AF2366"/>
    <w:rsid w:val="00AF2F1A"/>
    <w:rsid w:val="00AF3652"/>
    <w:rsid w:val="00AF3A17"/>
    <w:rsid w:val="00AF3BB0"/>
    <w:rsid w:val="00AF3CE9"/>
    <w:rsid w:val="00AF431A"/>
    <w:rsid w:val="00AF46C7"/>
    <w:rsid w:val="00AF4A04"/>
    <w:rsid w:val="00AF4F3A"/>
    <w:rsid w:val="00AF5CEF"/>
    <w:rsid w:val="00AF6094"/>
    <w:rsid w:val="00AF60C3"/>
    <w:rsid w:val="00AF6815"/>
    <w:rsid w:val="00AF6BA7"/>
    <w:rsid w:val="00AF6D2C"/>
    <w:rsid w:val="00AF7BE7"/>
    <w:rsid w:val="00AF7CDF"/>
    <w:rsid w:val="00B01864"/>
    <w:rsid w:val="00B019F1"/>
    <w:rsid w:val="00B0223F"/>
    <w:rsid w:val="00B028AB"/>
    <w:rsid w:val="00B0294C"/>
    <w:rsid w:val="00B02CA7"/>
    <w:rsid w:val="00B039D0"/>
    <w:rsid w:val="00B04587"/>
    <w:rsid w:val="00B04732"/>
    <w:rsid w:val="00B048A1"/>
    <w:rsid w:val="00B049BE"/>
    <w:rsid w:val="00B04BF0"/>
    <w:rsid w:val="00B04E86"/>
    <w:rsid w:val="00B053CF"/>
    <w:rsid w:val="00B057CC"/>
    <w:rsid w:val="00B05C2C"/>
    <w:rsid w:val="00B066F4"/>
    <w:rsid w:val="00B06D80"/>
    <w:rsid w:val="00B06EC0"/>
    <w:rsid w:val="00B0769E"/>
    <w:rsid w:val="00B10437"/>
    <w:rsid w:val="00B10508"/>
    <w:rsid w:val="00B10836"/>
    <w:rsid w:val="00B10A16"/>
    <w:rsid w:val="00B118AD"/>
    <w:rsid w:val="00B12613"/>
    <w:rsid w:val="00B12C4B"/>
    <w:rsid w:val="00B1346F"/>
    <w:rsid w:val="00B13508"/>
    <w:rsid w:val="00B13945"/>
    <w:rsid w:val="00B13C26"/>
    <w:rsid w:val="00B13D6C"/>
    <w:rsid w:val="00B13E3B"/>
    <w:rsid w:val="00B1411F"/>
    <w:rsid w:val="00B14288"/>
    <w:rsid w:val="00B14B40"/>
    <w:rsid w:val="00B15113"/>
    <w:rsid w:val="00B1559B"/>
    <w:rsid w:val="00B1580E"/>
    <w:rsid w:val="00B159E3"/>
    <w:rsid w:val="00B15CE7"/>
    <w:rsid w:val="00B164FE"/>
    <w:rsid w:val="00B16803"/>
    <w:rsid w:val="00B16951"/>
    <w:rsid w:val="00B16B9F"/>
    <w:rsid w:val="00B17202"/>
    <w:rsid w:val="00B176BB"/>
    <w:rsid w:val="00B17DCF"/>
    <w:rsid w:val="00B17E45"/>
    <w:rsid w:val="00B210DC"/>
    <w:rsid w:val="00B21679"/>
    <w:rsid w:val="00B2201D"/>
    <w:rsid w:val="00B220F0"/>
    <w:rsid w:val="00B222E0"/>
    <w:rsid w:val="00B230C4"/>
    <w:rsid w:val="00B2333E"/>
    <w:rsid w:val="00B23CB7"/>
    <w:rsid w:val="00B24BEC"/>
    <w:rsid w:val="00B25350"/>
    <w:rsid w:val="00B2592D"/>
    <w:rsid w:val="00B25E43"/>
    <w:rsid w:val="00B26276"/>
    <w:rsid w:val="00B267D6"/>
    <w:rsid w:val="00B2699F"/>
    <w:rsid w:val="00B27418"/>
    <w:rsid w:val="00B30198"/>
    <w:rsid w:val="00B302AA"/>
    <w:rsid w:val="00B30896"/>
    <w:rsid w:val="00B308D6"/>
    <w:rsid w:val="00B317E3"/>
    <w:rsid w:val="00B31FE5"/>
    <w:rsid w:val="00B32098"/>
    <w:rsid w:val="00B32774"/>
    <w:rsid w:val="00B32C45"/>
    <w:rsid w:val="00B32CE5"/>
    <w:rsid w:val="00B34201"/>
    <w:rsid w:val="00B34378"/>
    <w:rsid w:val="00B34C26"/>
    <w:rsid w:val="00B3533F"/>
    <w:rsid w:val="00B356A1"/>
    <w:rsid w:val="00B358D8"/>
    <w:rsid w:val="00B35DE1"/>
    <w:rsid w:val="00B35F7B"/>
    <w:rsid w:val="00B36F0F"/>
    <w:rsid w:val="00B377F8"/>
    <w:rsid w:val="00B37BB5"/>
    <w:rsid w:val="00B40139"/>
    <w:rsid w:val="00B40370"/>
    <w:rsid w:val="00B4052F"/>
    <w:rsid w:val="00B406E4"/>
    <w:rsid w:val="00B40F89"/>
    <w:rsid w:val="00B412CF"/>
    <w:rsid w:val="00B41445"/>
    <w:rsid w:val="00B41B13"/>
    <w:rsid w:val="00B41E31"/>
    <w:rsid w:val="00B420FD"/>
    <w:rsid w:val="00B43A68"/>
    <w:rsid w:val="00B440BD"/>
    <w:rsid w:val="00B44158"/>
    <w:rsid w:val="00B441F7"/>
    <w:rsid w:val="00B4422E"/>
    <w:rsid w:val="00B44544"/>
    <w:rsid w:val="00B4549F"/>
    <w:rsid w:val="00B45522"/>
    <w:rsid w:val="00B45D3E"/>
    <w:rsid w:val="00B45D4C"/>
    <w:rsid w:val="00B4629F"/>
    <w:rsid w:val="00B465A4"/>
    <w:rsid w:val="00B47994"/>
    <w:rsid w:val="00B47CAB"/>
    <w:rsid w:val="00B50033"/>
    <w:rsid w:val="00B50F5E"/>
    <w:rsid w:val="00B5133A"/>
    <w:rsid w:val="00B51583"/>
    <w:rsid w:val="00B51683"/>
    <w:rsid w:val="00B51783"/>
    <w:rsid w:val="00B51808"/>
    <w:rsid w:val="00B51A9A"/>
    <w:rsid w:val="00B51AF2"/>
    <w:rsid w:val="00B51EA0"/>
    <w:rsid w:val="00B53187"/>
    <w:rsid w:val="00B537EE"/>
    <w:rsid w:val="00B53E95"/>
    <w:rsid w:val="00B53ED6"/>
    <w:rsid w:val="00B53FC7"/>
    <w:rsid w:val="00B542F8"/>
    <w:rsid w:val="00B547D9"/>
    <w:rsid w:val="00B54A35"/>
    <w:rsid w:val="00B54EA2"/>
    <w:rsid w:val="00B55240"/>
    <w:rsid w:val="00B55396"/>
    <w:rsid w:val="00B5575C"/>
    <w:rsid w:val="00B557AC"/>
    <w:rsid w:val="00B55861"/>
    <w:rsid w:val="00B558A4"/>
    <w:rsid w:val="00B57176"/>
    <w:rsid w:val="00B57187"/>
    <w:rsid w:val="00B57875"/>
    <w:rsid w:val="00B578DF"/>
    <w:rsid w:val="00B57B7E"/>
    <w:rsid w:val="00B602C2"/>
    <w:rsid w:val="00B61194"/>
    <w:rsid w:val="00B61F50"/>
    <w:rsid w:val="00B62418"/>
    <w:rsid w:val="00B626BD"/>
    <w:rsid w:val="00B62814"/>
    <w:rsid w:val="00B62BE2"/>
    <w:rsid w:val="00B62C27"/>
    <w:rsid w:val="00B62ED2"/>
    <w:rsid w:val="00B63186"/>
    <w:rsid w:val="00B632CE"/>
    <w:rsid w:val="00B634FE"/>
    <w:rsid w:val="00B63568"/>
    <w:rsid w:val="00B6356B"/>
    <w:rsid w:val="00B6381D"/>
    <w:rsid w:val="00B63DE6"/>
    <w:rsid w:val="00B6471E"/>
    <w:rsid w:val="00B64D66"/>
    <w:rsid w:val="00B64DB2"/>
    <w:rsid w:val="00B655B3"/>
    <w:rsid w:val="00B65893"/>
    <w:rsid w:val="00B65DA9"/>
    <w:rsid w:val="00B65EC8"/>
    <w:rsid w:val="00B661F3"/>
    <w:rsid w:val="00B6653D"/>
    <w:rsid w:val="00B67098"/>
    <w:rsid w:val="00B67B46"/>
    <w:rsid w:val="00B67F03"/>
    <w:rsid w:val="00B67F13"/>
    <w:rsid w:val="00B70337"/>
    <w:rsid w:val="00B70B10"/>
    <w:rsid w:val="00B714D7"/>
    <w:rsid w:val="00B7161F"/>
    <w:rsid w:val="00B7164F"/>
    <w:rsid w:val="00B7185D"/>
    <w:rsid w:val="00B71AFE"/>
    <w:rsid w:val="00B71D55"/>
    <w:rsid w:val="00B71DA9"/>
    <w:rsid w:val="00B72027"/>
    <w:rsid w:val="00B7212F"/>
    <w:rsid w:val="00B7219C"/>
    <w:rsid w:val="00B73029"/>
    <w:rsid w:val="00B73BC3"/>
    <w:rsid w:val="00B73E3D"/>
    <w:rsid w:val="00B73FC4"/>
    <w:rsid w:val="00B74157"/>
    <w:rsid w:val="00B74355"/>
    <w:rsid w:val="00B7466F"/>
    <w:rsid w:val="00B74A2E"/>
    <w:rsid w:val="00B74AA3"/>
    <w:rsid w:val="00B75539"/>
    <w:rsid w:val="00B75CCE"/>
    <w:rsid w:val="00B75E80"/>
    <w:rsid w:val="00B76364"/>
    <w:rsid w:val="00B76391"/>
    <w:rsid w:val="00B763CD"/>
    <w:rsid w:val="00B76593"/>
    <w:rsid w:val="00B76760"/>
    <w:rsid w:val="00B7697B"/>
    <w:rsid w:val="00B76A23"/>
    <w:rsid w:val="00B76B25"/>
    <w:rsid w:val="00B76E40"/>
    <w:rsid w:val="00B77308"/>
    <w:rsid w:val="00B77569"/>
    <w:rsid w:val="00B77815"/>
    <w:rsid w:val="00B77A6E"/>
    <w:rsid w:val="00B77D5F"/>
    <w:rsid w:val="00B80236"/>
    <w:rsid w:val="00B8029B"/>
    <w:rsid w:val="00B80367"/>
    <w:rsid w:val="00B80C4A"/>
    <w:rsid w:val="00B80CD8"/>
    <w:rsid w:val="00B80E57"/>
    <w:rsid w:val="00B81176"/>
    <w:rsid w:val="00B8124D"/>
    <w:rsid w:val="00B812C5"/>
    <w:rsid w:val="00B8163E"/>
    <w:rsid w:val="00B819EC"/>
    <w:rsid w:val="00B81CD7"/>
    <w:rsid w:val="00B81E56"/>
    <w:rsid w:val="00B83135"/>
    <w:rsid w:val="00B833AE"/>
    <w:rsid w:val="00B83436"/>
    <w:rsid w:val="00B834FE"/>
    <w:rsid w:val="00B83AEB"/>
    <w:rsid w:val="00B83C79"/>
    <w:rsid w:val="00B83E21"/>
    <w:rsid w:val="00B83F84"/>
    <w:rsid w:val="00B84346"/>
    <w:rsid w:val="00B8511D"/>
    <w:rsid w:val="00B854F1"/>
    <w:rsid w:val="00B85A50"/>
    <w:rsid w:val="00B85D2E"/>
    <w:rsid w:val="00B86095"/>
    <w:rsid w:val="00B86548"/>
    <w:rsid w:val="00B86BE0"/>
    <w:rsid w:val="00B86BFE"/>
    <w:rsid w:val="00B86E4A"/>
    <w:rsid w:val="00B87386"/>
    <w:rsid w:val="00B876D5"/>
    <w:rsid w:val="00B878BE"/>
    <w:rsid w:val="00B87B65"/>
    <w:rsid w:val="00B901FE"/>
    <w:rsid w:val="00B910A9"/>
    <w:rsid w:val="00B917E7"/>
    <w:rsid w:val="00B91F8C"/>
    <w:rsid w:val="00B92500"/>
    <w:rsid w:val="00B92CE9"/>
    <w:rsid w:val="00B92F13"/>
    <w:rsid w:val="00B9305F"/>
    <w:rsid w:val="00B93499"/>
    <w:rsid w:val="00B93677"/>
    <w:rsid w:val="00B93B68"/>
    <w:rsid w:val="00B94B29"/>
    <w:rsid w:val="00B94BB2"/>
    <w:rsid w:val="00B952F5"/>
    <w:rsid w:val="00B95866"/>
    <w:rsid w:val="00B95E71"/>
    <w:rsid w:val="00B966CD"/>
    <w:rsid w:val="00B968DC"/>
    <w:rsid w:val="00B97390"/>
    <w:rsid w:val="00B97BB9"/>
    <w:rsid w:val="00B97D4A"/>
    <w:rsid w:val="00B97E65"/>
    <w:rsid w:val="00BA08DA"/>
    <w:rsid w:val="00BA10BB"/>
    <w:rsid w:val="00BA171E"/>
    <w:rsid w:val="00BA1C00"/>
    <w:rsid w:val="00BA330E"/>
    <w:rsid w:val="00BA44E4"/>
    <w:rsid w:val="00BA4E5F"/>
    <w:rsid w:val="00BA5275"/>
    <w:rsid w:val="00BA52ED"/>
    <w:rsid w:val="00BA5560"/>
    <w:rsid w:val="00BA5884"/>
    <w:rsid w:val="00BA58D6"/>
    <w:rsid w:val="00BA6D89"/>
    <w:rsid w:val="00BA770F"/>
    <w:rsid w:val="00BA7B38"/>
    <w:rsid w:val="00BA7D06"/>
    <w:rsid w:val="00BA7F9A"/>
    <w:rsid w:val="00BB0D51"/>
    <w:rsid w:val="00BB148D"/>
    <w:rsid w:val="00BB20EA"/>
    <w:rsid w:val="00BB259E"/>
    <w:rsid w:val="00BB2976"/>
    <w:rsid w:val="00BB2A97"/>
    <w:rsid w:val="00BB3972"/>
    <w:rsid w:val="00BB3C7C"/>
    <w:rsid w:val="00BB3D96"/>
    <w:rsid w:val="00BB42DD"/>
    <w:rsid w:val="00BB49EE"/>
    <w:rsid w:val="00BB49F3"/>
    <w:rsid w:val="00BB4C2C"/>
    <w:rsid w:val="00BB504D"/>
    <w:rsid w:val="00BB529E"/>
    <w:rsid w:val="00BB593A"/>
    <w:rsid w:val="00BB5A5B"/>
    <w:rsid w:val="00BB614E"/>
    <w:rsid w:val="00BB6886"/>
    <w:rsid w:val="00BB6DAA"/>
    <w:rsid w:val="00BB6F0D"/>
    <w:rsid w:val="00BB6FEB"/>
    <w:rsid w:val="00BB7E50"/>
    <w:rsid w:val="00BC0032"/>
    <w:rsid w:val="00BC01AC"/>
    <w:rsid w:val="00BC0970"/>
    <w:rsid w:val="00BC0BFD"/>
    <w:rsid w:val="00BC10C2"/>
    <w:rsid w:val="00BC1412"/>
    <w:rsid w:val="00BC1826"/>
    <w:rsid w:val="00BC19DB"/>
    <w:rsid w:val="00BC29DC"/>
    <w:rsid w:val="00BC2C1A"/>
    <w:rsid w:val="00BC3073"/>
    <w:rsid w:val="00BC3074"/>
    <w:rsid w:val="00BC316A"/>
    <w:rsid w:val="00BC336F"/>
    <w:rsid w:val="00BC3F7A"/>
    <w:rsid w:val="00BC4A24"/>
    <w:rsid w:val="00BC51AC"/>
    <w:rsid w:val="00BC5308"/>
    <w:rsid w:val="00BC59C1"/>
    <w:rsid w:val="00BC6034"/>
    <w:rsid w:val="00BC656E"/>
    <w:rsid w:val="00BC69A0"/>
    <w:rsid w:val="00BC6E21"/>
    <w:rsid w:val="00BC77C8"/>
    <w:rsid w:val="00BC7B31"/>
    <w:rsid w:val="00BD07C4"/>
    <w:rsid w:val="00BD0A16"/>
    <w:rsid w:val="00BD0D21"/>
    <w:rsid w:val="00BD0F3F"/>
    <w:rsid w:val="00BD1B4C"/>
    <w:rsid w:val="00BD1FBF"/>
    <w:rsid w:val="00BD2828"/>
    <w:rsid w:val="00BD2FD7"/>
    <w:rsid w:val="00BD363B"/>
    <w:rsid w:val="00BD3E6A"/>
    <w:rsid w:val="00BD45F9"/>
    <w:rsid w:val="00BD4B9B"/>
    <w:rsid w:val="00BD4EAC"/>
    <w:rsid w:val="00BD508A"/>
    <w:rsid w:val="00BD531F"/>
    <w:rsid w:val="00BD53DF"/>
    <w:rsid w:val="00BD5602"/>
    <w:rsid w:val="00BD58A0"/>
    <w:rsid w:val="00BD59AC"/>
    <w:rsid w:val="00BD5A3E"/>
    <w:rsid w:val="00BD606B"/>
    <w:rsid w:val="00BD6680"/>
    <w:rsid w:val="00BD6A59"/>
    <w:rsid w:val="00BD744A"/>
    <w:rsid w:val="00BD7787"/>
    <w:rsid w:val="00BD7E13"/>
    <w:rsid w:val="00BE0123"/>
    <w:rsid w:val="00BE0905"/>
    <w:rsid w:val="00BE143E"/>
    <w:rsid w:val="00BE1D03"/>
    <w:rsid w:val="00BE1E29"/>
    <w:rsid w:val="00BE2073"/>
    <w:rsid w:val="00BE2085"/>
    <w:rsid w:val="00BE2A2D"/>
    <w:rsid w:val="00BE2DE8"/>
    <w:rsid w:val="00BE2DEF"/>
    <w:rsid w:val="00BE2F48"/>
    <w:rsid w:val="00BE3119"/>
    <w:rsid w:val="00BE377E"/>
    <w:rsid w:val="00BE48F7"/>
    <w:rsid w:val="00BE5D47"/>
    <w:rsid w:val="00BE6730"/>
    <w:rsid w:val="00BE7713"/>
    <w:rsid w:val="00BE7A68"/>
    <w:rsid w:val="00BE7BB0"/>
    <w:rsid w:val="00BF0171"/>
    <w:rsid w:val="00BF04E3"/>
    <w:rsid w:val="00BF0783"/>
    <w:rsid w:val="00BF089B"/>
    <w:rsid w:val="00BF0917"/>
    <w:rsid w:val="00BF1DA9"/>
    <w:rsid w:val="00BF2040"/>
    <w:rsid w:val="00BF256F"/>
    <w:rsid w:val="00BF26B2"/>
    <w:rsid w:val="00BF2779"/>
    <w:rsid w:val="00BF3D3C"/>
    <w:rsid w:val="00BF43EA"/>
    <w:rsid w:val="00BF4AE5"/>
    <w:rsid w:val="00BF5413"/>
    <w:rsid w:val="00BF54BC"/>
    <w:rsid w:val="00BF5535"/>
    <w:rsid w:val="00BF5906"/>
    <w:rsid w:val="00BF5A19"/>
    <w:rsid w:val="00BF5AC0"/>
    <w:rsid w:val="00BF5B1B"/>
    <w:rsid w:val="00BF5EC3"/>
    <w:rsid w:val="00BF5F3E"/>
    <w:rsid w:val="00BF60FF"/>
    <w:rsid w:val="00BF6D64"/>
    <w:rsid w:val="00BF7146"/>
    <w:rsid w:val="00BF7212"/>
    <w:rsid w:val="00BF7808"/>
    <w:rsid w:val="00BF78A8"/>
    <w:rsid w:val="00BF799B"/>
    <w:rsid w:val="00C00EB6"/>
    <w:rsid w:val="00C01E2E"/>
    <w:rsid w:val="00C021EA"/>
    <w:rsid w:val="00C030F8"/>
    <w:rsid w:val="00C03349"/>
    <w:rsid w:val="00C03930"/>
    <w:rsid w:val="00C03AF0"/>
    <w:rsid w:val="00C0400C"/>
    <w:rsid w:val="00C04465"/>
    <w:rsid w:val="00C04957"/>
    <w:rsid w:val="00C04C3D"/>
    <w:rsid w:val="00C04F2B"/>
    <w:rsid w:val="00C05162"/>
    <w:rsid w:val="00C0540C"/>
    <w:rsid w:val="00C05B41"/>
    <w:rsid w:val="00C05EE7"/>
    <w:rsid w:val="00C06330"/>
    <w:rsid w:val="00C076B4"/>
    <w:rsid w:val="00C07D1D"/>
    <w:rsid w:val="00C10925"/>
    <w:rsid w:val="00C10A38"/>
    <w:rsid w:val="00C10AF4"/>
    <w:rsid w:val="00C10E8C"/>
    <w:rsid w:val="00C110CC"/>
    <w:rsid w:val="00C112D2"/>
    <w:rsid w:val="00C11BAA"/>
    <w:rsid w:val="00C11D1D"/>
    <w:rsid w:val="00C12421"/>
    <w:rsid w:val="00C12AB4"/>
    <w:rsid w:val="00C12CC9"/>
    <w:rsid w:val="00C130EF"/>
    <w:rsid w:val="00C137F1"/>
    <w:rsid w:val="00C139EE"/>
    <w:rsid w:val="00C13A2E"/>
    <w:rsid w:val="00C148BF"/>
    <w:rsid w:val="00C15059"/>
    <w:rsid w:val="00C16C56"/>
    <w:rsid w:val="00C16CE3"/>
    <w:rsid w:val="00C17942"/>
    <w:rsid w:val="00C17E87"/>
    <w:rsid w:val="00C20C86"/>
    <w:rsid w:val="00C21812"/>
    <w:rsid w:val="00C218A3"/>
    <w:rsid w:val="00C218A8"/>
    <w:rsid w:val="00C21B09"/>
    <w:rsid w:val="00C21B58"/>
    <w:rsid w:val="00C2245D"/>
    <w:rsid w:val="00C22692"/>
    <w:rsid w:val="00C228F4"/>
    <w:rsid w:val="00C22B27"/>
    <w:rsid w:val="00C23134"/>
    <w:rsid w:val="00C236B4"/>
    <w:rsid w:val="00C23797"/>
    <w:rsid w:val="00C2382F"/>
    <w:rsid w:val="00C23B32"/>
    <w:rsid w:val="00C2452B"/>
    <w:rsid w:val="00C246ED"/>
    <w:rsid w:val="00C251F6"/>
    <w:rsid w:val="00C2534D"/>
    <w:rsid w:val="00C2553A"/>
    <w:rsid w:val="00C25685"/>
    <w:rsid w:val="00C26053"/>
    <w:rsid w:val="00C265E4"/>
    <w:rsid w:val="00C267E6"/>
    <w:rsid w:val="00C2690D"/>
    <w:rsid w:val="00C269EA"/>
    <w:rsid w:val="00C27427"/>
    <w:rsid w:val="00C27D4E"/>
    <w:rsid w:val="00C27EB0"/>
    <w:rsid w:val="00C30A6D"/>
    <w:rsid w:val="00C30A79"/>
    <w:rsid w:val="00C30D28"/>
    <w:rsid w:val="00C3133C"/>
    <w:rsid w:val="00C316D5"/>
    <w:rsid w:val="00C3181D"/>
    <w:rsid w:val="00C32CDD"/>
    <w:rsid w:val="00C3386D"/>
    <w:rsid w:val="00C342FA"/>
    <w:rsid w:val="00C3499C"/>
    <w:rsid w:val="00C35AFA"/>
    <w:rsid w:val="00C35FE9"/>
    <w:rsid w:val="00C364B0"/>
    <w:rsid w:val="00C36777"/>
    <w:rsid w:val="00C3677A"/>
    <w:rsid w:val="00C36AF1"/>
    <w:rsid w:val="00C36CED"/>
    <w:rsid w:val="00C3724A"/>
    <w:rsid w:val="00C37252"/>
    <w:rsid w:val="00C37F87"/>
    <w:rsid w:val="00C40392"/>
    <w:rsid w:val="00C404AF"/>
    <w:rsid w:val="00C40B08"/>
    <w:rsid w:val="00C40BFC"/>
    <w:rsid w:val="00C40D80"/>
    <w:rsid w:val="00C40EC6"/>
    <w:rsid w:val="00C41C6E"/>
    <w:rsid w:val="00C42DC5"/>
    <w:rsid w:val="00C431AF"/>
    <w:rsid w:val="00C43B72"/>
    <w:rsid w:val="00C44149"/>
    <w:rsid w:val="00C443BC"/>
    <w:rsid w:val="00C451F5"/>
    <w:rsid w:val="00C4526E"/>
    <w:rsid w:val="00C45330"/>
    <w:rsid w:val="00C45523"/>
    <w:rsid w:val="00C45C25"/>
    <w:rsid w:val="00C4616D"/>
    <w:rsid w:val="00C4654D"/>
    <w:rsid w:val="00C465FA"/>
    <w:rsid w:val="00C46637"/>
    <w:rsid w:val="00C46859"/>
    <w:rsid w:val="00C46A0C"/>
    <w:rsid w:val="00C46DEC"/>
    <w:rsid w:val="00C47127"/>
    <w:rsid w:val="00C500AD"/>
    <w:rsid w:val="00C50175"/>
    <w:rsid w:val="00C50A0C"/>
    <w:rsid w:val="00C50CF0"/>
    <w:rsid w:val="00C51025"/>
    <w:rsid w:val="00C51316"/>
    <w:rsid w:val="00C514FE"/>
    <w:rsid w:val="00C5284C"/>
    <w:rsid w:val="00C52C56"/>
    <w:rsid w:val="00C52C70"/>
    <w:rsid w:val="00C530D6"/>
    <w:rsid w:val="00C55297"/>
    <w:rsid w:val="00C55CD3"/>
    <w:rsid w:val="00C567C6"/>
    <w:rsid w:val="00C56E62"/>
    <w:rsid w:val="00C577E0"/>
    <w:rsid w:val="00C57BD8"/>
    <w:rsid w:val="00C602A8"/>
    <w:rsid w:val="00C605D0"/>
    <w:rsid w:val="00C606E3"/>
    <w:rsid w:val="00C60871"/>
    <w:rsid w:val="00C6117D"/>
    <w:rsid w:val="00C61542"/>
    <w:rsid w:val="00C6266D"/>
    <w:rsid w:val="00C6391D"/>
    <w:rsid w:val="00C63993"/>
    <w:rsid w:val="00C63FC5"/>
    <w:rsid w:val="00C64200"/>
    <w:rsid w:val="00C64286"/>
    <w:rsid w:val="00C64673"/>
    <w:rsid w:val="00C64C37"/>
    <w:rsid w:val="00C64D81"/>
    <w:rsid w:val="00C65145"/>
    <w:rsid w:val="00C65812"/>
    <w:rsid w:val="00C6594A"/>
    <w:rsid w:val="00C66C9B"/>
    <w:rsid w:val="00C66F9B"/>
    <w:rsid w:val="00C675F4"/>
    <w:rsid w:val="00C70584"/>
    <w:rsid w:val="00C7095E"/>
    <w:rsid w:val="00C70A3C"/>
    <w:rsid w:val="00C70E28"/>
    <w:rsid w:val="00C70EF6"/>
    <w:rsid w:val="00C713EC"/>
    <w:rsid w:val="00C71919"/>
    <w:rsid w:val="00C72360"/>
    <w:rsid w:val="00C7268D"/>
    <w:rsid w:val="00C73166"/>
    <w:rsid w:val="00C731E9"/>
    <w:rsid w:val="00C73540"/>
    <w:rsid w:val="00C7390F"/>
    <w:rsid w:val="00C73C9C"/>
    <w:rsid w:val="00C73E31"/>
    <w:rsid w:val="00C74E7F"/>
    <w:rsid w:val="00C75302"/>
    <w:rsid w:val="00C75607"/>
    <w:rsid w:val="00C77187"/>
    <w:rsid w:val="00C7757A"/>
    <w:rsid w:val="00C77608"/>
    <w:rsid w:val="00C7774A"/>
    <w:rsid w:val="00C77FCF"/>
    <w:rsid w:val="00C8048D"/>
    <w:rsid w:val="00C8190C"/>
    <w:rsid w:val="00C8190E"/>
    <w:rsid w:val="00C81BF7"/>
    <w:rsid w:val="00C821D8"/>
    <w:rsid w:val="00C826D4"/>
    <w:rsid w:val="00C82D3C"/>
    <w:rsid w:val="00C82EC2"/>
    <w:rsid w:val="00C830DC"/>
    <w:rsid w:val="00C831CA"/>
    <w:rsid w:val="00C83526"/>
    <w:rsid w:val="00C83D29"/>
    <w:rsid w:val="00C846B5"/>
    <w:rsid w:val="00C8545C"/>
    <w:rsid w:val="00C85722"/>
    <w:rsid w:val="00C85D89"/>
    <w:rsid w:val="00C85DE9"/>
    <w:rsid w:val="00C8602E"/>
    <w:rsid w:val="00C861D4"/>
    <w:rsid w:val="00C86248"/>
    <w:rsid w:val="00C86BBB"/>
    <w:rsid w:val="00C8719C"/>
    <w:rsid w:val="00C8736F"/>
    <w:rsid w:val="00C87F5B"/>
    <w:rsid w:val="00C90215"/>
    <w:rsid w:val="00C903C4"/>
    <w:rsid w:val="00C90EE5"/>
    <w:rsid w:val="00C9155F"/>
    <w:rsid w:val="00C91922"/>
    <w:rsid w:val="00C91999"/>
    <w:rsid w:val="00C925EF"/>
    <w:rsid w:val="00C9262A"/>
    <w:rsid w:val="00C92E72"/>
    <w:rsid w:val="00C92FCA"/>
    <w:rsid w:val="00C93687"/>
    <w:rsid w:val="00C93930"/>
    <w:rsid w:val="00C942A3"/>
    <w:rsid w:val="00C9455A"/>
    <w:rsid w:val="00C94963"/>
    <w:rsid w:val="00C952BF"/>
    <w:rsid w:val="00C953D5"/>
    <w:rsid w:val="00C957A1"/>
    <w:rsid w:val="00C95923"/>
    <w:rsid w:val="00C95FDE"/>
    <w:rsid w:val="00C9629C"/>
    <w:rsid w:val="00C96435"/>
    <w:rsid w:val="00C96665"/>
    <w:rsid w:val="00C968A0"/>
    <w:rsid w:val="00C96DBB"/>
    <w:rsid w:val="00C9714B"/>
    <w:rsid w:val="00C97255"/>
    <w:rsid w:val="00C9747E"/>
    <w:rsid w:val="00C974FD"/>
    <w:rsid w:val="00C97668"/>
    <w:rsid w:val="00C977E8"/>
    <w:rsid w:val="00C97B8F"/>
    <w:rsid w:val="00CA0178"/>
    <w:rsid w:val="00CA0490"/>
    <w:rsid w:val="00CA08EB"/>
    <w:rsid w:val="00CA0909"/>
    <w:rsid w:val="00CA0E01"/>
    <w:rsid w:val="00CA0E17"/>
    <w:rsid w:val="00CA1644"/>
    <w:rsid w:val="00CA185F"/>
    <w:rsid w:val="00CA2021"/>
    <w:rsid w:val="00CA282F"/>
    <w:rsid w:val="00CA2F9A"/>
    <w:rsid w:val="00CA3B49"/>
    <w:rsid w:val="00CA3E37"/>
    <w:rsid w:val="00CA43B5"/>
    <w:rsid w:val="00CA45AA"/>
    <w:rsid w:val="00CA5668"/>
    <w:rsid w:val="00CA5C47"/>
    <w:rsid w:val="00CA6218"/>
    <w:rsid w:val="00CA703B"/>
    <w:rsid w:val="00CA711B"/>
    <w:rsid w:val="00CA72AD"/>
    <w:rsid w:val="00CA74D8"/>
    <w:rsid w:val="00CA7617"/>
    <w:rsid w:val="00CA774E"/>
    <w:rsid w:val="00CB0186"/>
    <w:rsid w:val="00CB0B8B"/>
    <w:rsid w:val="00CB1979"/>
    <w:rsid w:val="00CB2395"/>
    <w:rsid w:val="00CB27A5"/>
    <w:rsid w:val="00CB2823"/>
    <w:rsid w:val="00CB285D"/>
    <w:rsid w:val="00CB2878"/>
    <w:rsid w:val="00CB2985"/>
    <w:rsid w:val="00CB325F"/>
    <w:rsid w:val="00CB32E7"/>
    <w:rsid w:val="00CB3307"/>
    <w:rsid w:val="00CB3748"/>
    <w:rsid w:val="00CB3759"/>
    <w:rsid w:val="00CB3D86"/>
    <w:rsid w:val="00CB3DEE"/>
    <w:rsid w:val="00CB3F60"/>
    <w:rsid w:val="00CB3FA3"/>
    <w:rsid w:val="00CB4BCD"/>
    <w:rsid w:val="00CB4DA5"/>
    <w:rsid w:val="00CB6094"/>
    <w:rsid w:val="00CB6563"/>
    <w:rsid w:val="00CB6943"/>
    <w:rsid w:val="00CB6FD4"/>
    <w:rsid w:val="00CB7493"/>
    <w:rsid w:val="00CB77BA"/>
    <w:rsid w:val="00CB7942"/>
    <w:rsid w:val="00CB7BB7"/>
    <w:rsid w:val="00CC013D"/>
    <w:rsid w:val="00CC03E6"/>
    <w:rsid w:val="00CC0712"/>
    <w:rsid w:val="00CC0B81"/>
    <w:rsid w:val="00CC108D"/>
    <w:rsid w:val="00CC110E"/>
    <w:rsid w:val="00CC11F0"/>
    <w:rsid w:val="00CC1DA8"/>
    <w:rsid w:val="00CC25FC"/>
    <w:rsid w:val="00CC3765"/>
    <w:rsid w:val="00CC3AAF"/>
    <w:rsid w:val="00CC3DCC"/>
    <w:rsid w:val="00CC41A1"/>
    <w:rsid w:val="00CC5635"/>
    <w:rsid w:val="00CC6877"/>
    <w:rsid w:val="00CC6D30"/>
    <w:rsid w:val="00CC6E72"/>
    <w:rsid w:val="00CC7616"/>
    <w:rsid w:val="00CC767B"/>
    <w:rsid w:val="00CC7B49"/>
    <w:rsid w:val="00CC7E57"/>
    <w:rsid w:val="00CD02DD"/>
    <w:rsid w:val="00CD04DB"/>
    <w:rsid w:val="00CD06BE"/>
    <w:rsid w:val="00CD0BF1"/>
    <w:rsid w:val="00CD0D35"/>
    <w:rsid w:val="00CD0E45"/>
    <w:rsid w:val="00CD29D6"/>
    <w:rsid w:val="00CD2B91"/>
    <w:rsid w:val="00CD2DE7"/>
    <w:rsid w:val="00CD3765"/>
    <w:rsid w:val="00CD3B25"/>
    <w:rsid w:val="00CD3B99"/>
    <w:rsid w:val="00CD4E01"/>
    <w:rsid w:val="00CD5245"/>
    <w:rsid w:val="00CD603D"/>
    <w:rsid w:val="00CD608A"/>
    <w:rsid w:val="00CD6146"/>
    <w:rsid w:val="00CD63C1"/>
    <w:rsid w:val="00CD675F"/>
    <w:rsid w:val="00CD7332"/>
    <w:rsid w:val="00CD775A"/>
    <w:rsid w:val="00CD7889"/>
    <w:rsid w:val="00CE01AF"/>
    <w:rsid w:val="00CE0517"/>
    <w:rsid w:val="00CE09BE"/>
    <w:rsid w:val="00CE0E11"/>
    <w:rsid w:val="00CE1005"/>
    <w:rsid w:val="00CE1495"/>
    <w:rsid w:val="00CE1C5A"/>
    <w:rsid w:val="00CE1D3B"/>
    <w:rsid w:val="00CE2713"/>
    <w:rsid w:val="00CE2D49"/>
    <w:rsid w:val="00CE36D1"/>
    <w:rsid w:val="00CE3788"/>
    <w:rsid w:val="00CE3B18"/>
    <w:rsid w:val="00CE43E3"/>
    <w:rsid w:val="00CE45AE"/>
    <w:rsid w:val="00CE4B76"/>
    <w:rsid w:val="00CE4BB8"/>
    <w:rsid w:val="00CE50EB"/>
    <w:rsid w:val="00CE61AD"/>
    <w:rsid w:val="00CE6DCE"/>
    <w:rsid w:val="00CE7305"/>
    <w:rsid w:val="00CE7BAF"/>
    <w:rsid w:val="00CE7EA3"/>
    <w:rsid w:val="00CF0389"/>
    <w:rsid w:val="00CF1302"/>
    <w:rsid w:val="00CF258A"/>
    <w:rsid w:val="00CF2B9C"/>
    <w:rsid w:val="00CF3312"/>
    <w:rsid w:val="00CF3E44"/>
    <w:rsid w:val="00CF3E58"/>
    <w:rsid w:val="00CF3F2C"/>
    <w:rsid w:val="00CF4050"/>
    <w:rsid w:val="00CF422A"/>
    <w:rsid w:val="00CF4F06"/>
    <w:rsid w:val="00CF50EA"/>
    <w:rsid w:val="00CF5964"/>
    <w:rsid w:val="00CF655C"/>
    <w:rsid w:val="00CF6883"/>
    <w:rsid w:val="00CF6B63"/>
    <w:rsid w:val="00CF6DBD"/>
    <w:rsid w:val="00CF77D8"/>
    <w:rsid w:val="00CF7959"/>
    <w:rsid w:val="00CF7BE4"/>
    <w:rsid w:val="00D0071C"/>
    <w:rsid w:val="00D00AF3"/>
    <w:rsid w:val="00D00D60"/>
    <w:rsid w:val="00D01548"/>
    <w:rsid w:val="00D0165F"/>
    <w:rsid w:val="00D01809"/>
    <w:rsid w:val="00D01A16"/>
    <w:rsid w:val="00D022A5"/>
    <w:rsid w:val="00D026F0"/>
    <w:rsid w:val="00D028C5"/>
    <w:rsid w:val="00D02CB6"/>
    <w:rsid w:val="00D031C3"/>
    <w:rsid w:val="00D03394"/>
    <w:rsid w:val="00D0399B"/>
    <w:rsid w:val="00D03DF3"/>
    <w:rsid w:val="00D03E4B"/>
    <w:rsid w:val="00D03FF5"/>
    <w:rsid w:val="00D04221"/>
    <w:rsid w:val="00D044DD"/>
    <w:rsid w:val="00D0475E"/>
    <w:rsid w:val="00D04A3D"/>
    <w:rsid w:val="00D04B1D"/>
    <w:rsid w:val="00D04BC4"/>
    <w:rsid w:val="00D0519D"/>
    <w:rsid w:val="00D05242"/>
    <w:rsid w:val="00D05758"/>
    <w:rsid w:val="00D05771"/>
    <w:rsid w:val="00D05AB8"/>
    <w:rsid w:val="00D06CDE"/>
    <w:rsid w:val="00D07D94"/>
    <w:rsid w:val="00D07E83"/>
    <w:rsid w:val="00D106BC"/>
    <w:rsid w:val="00D108D2"/>
    <w:rsid w:val="00D10DE4"/>
    <w:rsid w:val="00D11BA0"/>
    <w:rsid w:val="00D12257"/>
    <w:rsid w:val="00D12B33"/>
    <w:rsid w:val="00D13B50"/>
    <w:rsid w:val="00D14ABD"/>
    <w:rsid w:val="00D14F34"/>
    <w:rsid w:val="00D1537E"/>
    <w:rsid w:val="00D15567"/>
    <w:rsid w:val="00D15B14"/>
    <w:rsid w:val="00D15BA4"/>
    <w:rsid w:val="00D15CD7"/>
    <w:rsid w:val="00D161B1"/>
    <w:rsid w:val="00D1643D"/>
    <w:rsid w:val="00D16AD7"/>
    <w:rsid w:val="00D16BF3"/>
    <w:rsid w:val="00D17B6A"/>
    <w:rsid w:val="00D17C43"/>
    <w:rsid w:val="00D17EF9"/>
    <w:rsid w:val="00D201B2"/>
    <w:rsid w:val="00D207A3"/>
    <w:rsid w:val="00D20A8C"/>
    <w:rsid w:val="00D20D07"/>
    <w:rsid w:val="00D20F6F"/>
    <w:rsid w:val="00D215C8"/>
    <w:rsid w:val="00D21729"/>
    <w:rsid w:val="00D2188F"/>
    <w:rsid w:val="00D21E3E"/>
    <w:rsid w:val="00D224DD"/>
    <w:rsid w:val="00D22557"/>
    <w:rsid w:val="00D228B6"/>
    <w:rsid w:val="00D22BF9"/>
    <w:rsid w:val="00D236C7"/>
    <w:rsid w:val="00D239D2"/>
    <w:rsid w:val="00D249AF"/>
    <w:rsid w:val="00D24A65"/>
    <w:rsid w:val="00D2512D"/>
    <w:rsid w:val="00D25B4C"/>
    <w:rsid w:val="00D26059"/>
    <w:rsid w:val="00D264DD"/>
    <w:rsid w:val="00D267C7"/>
    <w:rsid w:val="00D271A5"/>
    <w:rsid w:val="00D27604"/>
    <w:rsid w:val="00D27678"/>
    <w:rsid w:val="00D27888"/>
    <w:rsid w:val="00D3036C"/>
    <w:rsid w:val="00D30485"/>
    <w:rsid w:val="00D30B45"/>
    <w:rsid w:val="00D30D06"/>
    <w:rsid w:val="00D30EB9"/>
    <w:rsid w:val="00D30FD8"/>
    <w:rsid w:val="00D31893"/>
    <w:rsid w:val="00D31B91"/>
    <w:rsid w:val="00D31BCF"/>
    <w:rsid w:val="00D31C46"/>
    <w:rsid w:val="00D31F38"/>
    <w:rsid w:val="00D326B8"/>
    <w:rsid w:val="00D326D4"/>
    <w:rsid w:val="00D32F02"/>
    <w:rsid w:val="00D32F4F"/>
    <w:rsid w:val="00D334C9"/>
    <w:rsid w:val="00D33714"/>
    <w:rsid w:val="00D33ADC"/>
    <w:rsid w:val="00D3496E"/>
    <w:rsid w:val="00D3552D"/>
    <w:rsid w:val="00D35BAC"/>
    <w:rsid w:val="00D35C79"/>
    <w:rsid w:val="00D3647B"/>
    <w:rsid w:val="00D368BF"/>
    <w:rsid w:val="00D36BD8"/>
    <w:rsid w:val="00D37DAF"/>
    <w:rsid w:val="00D4001B"/>
    <w:rsid w:val="00D400BC"/>
    <w:rsid w:val="00D40521"/>
    <w:rsid w:val="00D40630"/>
    <w:rsid w:val="00D41B14"/>
    <w:rsid w:val="00D41DCE"/>
    <w:rsid w:val="00D42120"/>
    <w:rsid w:val="00D4214E"/>
    <w:rsid w:val="00D431A9"/>
    <w:rsid w:val="00D435C5"/>
    <w:rsid w:val="00D445F4"/>
    <w:rsid w:val="00D447E5"/>
    <w:rsid w:val="00D44EA1"/>
    <w:rsid w:val="00D451EE"/>
    <w:rsid w:val="00D45206"/>
    <w:rsid w:val="00D45606"/>
    <w:rsid w:val="00D45DC4"/>
    <w:rsid w:val="00D465F3"/>
    <w:rsid w:val="00D46C37"/>
    <w:rsid w:val="00D479CB"/>
    <w:rsid w:val="00D503B9"/>
    <w:rsid w:val="00D508A2"/>
    <w:rsid w:val="00D50961"/>
    <w:rsid w:val="00D50B41"/>
    <w:rsid w:val="00D51F22"/>
    <w:rsid w:val="00D522D4"/>
    <w:rsid w:val="00D525E3"/>
    <w:rsid w:val="00D52605"/>
    <w:rsid w:val="00D52E95"/>
    <w:rsid w:val="00D53E6C"/>
    <w:rsid w:val="00D54BF6"/>
    <w:rsid w:val="00D54C96"/>
    <w:rsid w:val="00D5523F"/>
    <w:rsid w:val="00D5555B"/>
    <w:rsid w:val="00D55F47"/>
    <w:rsid w:val="00D55F56"/>
    <w:rsid w:val="00D57C7C"/>
    <w:rsid w:val="00D602FF"/>
    <w:rsid w:val="00D60300"/>
    <w:rsid w:val="00D607CA"/>
    <w:rsid w:val="00D60DFA"/>
    <w:rsid w:val="00D60FCB"/>
    <w:rsid w:val="00D61997"/>
    <w:rsid w:val="00D61C67"/>
    <w:rsid w:val="00D62269"/>
    <w:rsid w:val="00D62779"/>
    <w:rsid w:val="00D62A58"/>
    <w:rsid w:val="00D63B47"/>
    <w:rsid w:val="00D63D81"/>
    <w:rsid w:val="00D6405E"/>
    <w:rsid w:val="00D64639"/>
    <w:rsid w:val="00D65311"/>
    <w:rsid w:val="00D6538B"/>
    <w:rsid w:val="00D6560A"/>
    <w:rsid w:val="00D6594A"/>
    <w:rsid w:val="00D661E5"/>
    <w:rsid w:val="00D6620A"/>
    <w:rsid w:val="00D66F13"/>
    <w:rsid w:val="00D67A2F"/>
    <w:rsid w:val="00D67EE3"/>
    <w:rsid w:val="00D7041E"/>
    <w:rsid w:val="00D7054C"/>
    <w:rsid w:val="00D705D4"/>
    <w:rsid w:val="00D7153D"/>
    <w:rsid w:val="00D715BC"/>
    <w:rsid w:val="00D71C20"/>
    <w:rsid w:val="00D7234E"/>
    <w:rsid w:val="00D72CC9"/>
    <w:rsid w:val="00D73115"/>
    <w:rsid w:val="00D73AB5"/>
    <w:rsid w:val="00D740F6"/>
    <w:rsid w:val="00D7425C"/>
    <w:rsid w:val="00D744E9"/>
    <w:rsid w:val="00D74A6C"/>
    <w:rsid w:val="00D75342"/>
    <w:rsid w:val="00D754EB"/>
    <w:rsid w:val="00D75F44"/>
    <w:rsid w:val="00D76364"/>
    <w:rsid w:val="00D769D6"/>
    <w:rsid w:val="00D769FF"/>
    <w:rsid w:val="00D76FE7"/>
    <w:rsid w:val="00D770A7"/>
    <w:rsid w:val="00D77498"/>
    <w:rsid w:val="00D77EE0"/>
    <w:rsid w:val="00D80C7D"/>
    <w:rsid w:val="00D80C91"/>
    <w:rsid w:val="00D811EA"/>
    <w:rsid w:val="00D81346"/>
    <w:rsid w:val="00D81CF2"/>
    <w:rsid w:val="00D81D4E"/>
    <w:rsid w:val="00D82004"/>
    <w:rsid w:val="00D8221D"/>
    <w:rsid w:val="00D827CA"/>
    <w:rsid w:val="00D82B39"/>
    <w:rsid w:val="00D82D82"/>
    <w:rsid w:val="00D82E31"/>
    <w:rsid w:val="00D83221"/>
    <w:rsid w:val="00D835A5"/>
    <w:rsid w:val="00D839FB"/>
    <w:rsid w:val="00D83C3B"/>
    <w:rsid w:val="00D83EBD"/>
    <w:rsid w:val="00D84531"/>
    <w:rsid w:val="00D84976"/>
    <w:rsid w:val="00D84B0D"/>
    <w:rsid w:val="00D85C5D"/>
    <w:rsid w:val="00D86590"/>
    <w:rsid w:val="00D868F5"/>
    <w:rsid w:val="00D869C3"/>
    <w:rsid w:val="00D87019"/>
    <w:rsid w:val="00D87ADC"/>
    <w:rsid w:val="00D87C83"/>
    <w:rsid w:val="00D87FEA"/>
    <w:rsid w:val="00D90008"/>
    <w:rsid w:val="00D90071"/>
    <w:rsid w:val="00D9025E"/>
    <w:rsid w:val="00D904EA"/>
    <w:rsid w:val="00D90503"/>
    <w:rsid w:val="00D9200F"/>
    <w:rsid w:val="00D93354"/>
    <w:rsid w:val="00D933CF"/>
    <w:rsid w:val="00D93455"/>
    <w:rsid w:val="00D9360B"/>
    <w:rsid w:val="00D93699"/>
    <w:rsid w:val="00D93A60"/>
    <w:rsid w:val="00D94275"/>
    <w:rsid w:val="00D947D1"/>
    <w:rsid w:val="00D9495A"/>
    <w:rsid w:val="00D94BA2"/>
    <w:rsid w:val="00D94C14"/>
    <w:rsid w:val="00D95608"/>
    <w:rsid w:val="00D957F5"/>
    <w:rsid w:val="00D95869"/>
    <w:rsid w:val="00D96988"/>
    <w:rsid w:val="00D96AF9"/>
    <w:rsid w:val="00D96B59"/>
    <w:rsid w:val="00D96E1A"/>
    <w:rsid w:val="00D96E63"/>
    <w:rsid w:val="00D9784C"/>
    <w:rsid w:val="00D97B60"/>
    <w:rsid w:val="00DA0071"/>
    <w:rsid w:val="00DA030F"/>
    <w:rsid w:val="00DA0D2E"/>
    <w:rsid w:val="00DA1AF1"/>
    <w:rsid w:val="00DA1D23"/>
    <w:rsid w:val="00DA2E4E"/>
    <w:rsid w:val="00DA309C"/>
    <w:rsid w:val="00DA33E4"/>
    <w:rsid w:val="00DA3467"/>
    <w:rsid w:val="00DA36C0"/>
    <w:rsid w:val="00DA36DA"/>
    <w:rsid w:val="00DA39F9"/>
    <w:rsid w:val="00DA4AC2"/>
    <w:rsid w:val="00DA578A"/>
    <w:rsid w:val="00DA5F6A"/>
    <w:rsid w:val="00DA621E"/>
    <w:rsid w:val="00DA66D9"/>
    <w:rsid w:val="00DA6EF7"/>
    <w:rsid w:val="00DA6F1A"/>
    <w:rsid w:val="00DA6F93"/>
    <w:rsid w:val="00DA6FC4"/>
    <w:rsid w:val="00DA768E"/>
    <w:rsid w:val="00DA76E1"/>
    <w:rsid w:val="00DA7B67"/>
    <w:rsid w:val="00DA7BBA"/>
    <w:rsid w:val="00DA7DFE"/>
    <w:rsid w:val="00DB0518"/>
    <w:rsid w:val="00DB13D3"/>
    <w:rsid w:val="00DB148B"/>
    <w:rsid w:val="00DB2170"/>
    <w:rsid w:val="00DB3A7E"/>
    <w:rsid w:val="00DB447F"/>
    <w:rsid w:val="00DB4818"/>
    <w:rsid w:val="00DB4840"/>
    <w:rsid w:val="00DB4927"/>
    <w:rsid w:val="00DB4EA6"/>
    <w:rsid w:val="00DB5377"/>
    <w:rsid w:val="00DB57AC"/>
    <w:rsid w:val="00DB5E63"/>
    <w:rsid w:val="00DB660C"/>
    <w:rsid w:val="00DB6A45"/>
    <w:rsid w:val="00DB70A3"/>
    <w:rsid w:val="00DB71C6"/>
    <w:rsid w:val="00DB7EF9"/>
    <w:rsid w:val="00DC044C"/>
    <w:rsid w:val="00DC090C"/>
    <w:rsid w:val="00DC090D"/>
    <w:rsid w:val="00DC0FCD"/>
    <w:rsid w:val="00DC1063"/>
    <w:rsid w:val="00DC1C47"/>
    <w:rsid w:val="00DC1E2F"/>
    <w:rsid w:val="00DC2DDD"/>
    <w:rsid w:val="00DC363F"/>
    <w:rsid w:val="00DC37C1"/>
    <w:rsid w:val="00DC3B36"/>
    <w:rsid w:val="00DC3C32"/>
    <w:rsid w:val="00DC3F3F"/>
    <w:rsid w:val="00DC4052"/>
    <w:rsid w:val="00DC449A"/>
    <w:rsid w:val="00DC4B7C"/>
    <w:rsid w:val="00DC4C18"/>
    <w:rsid w:val="00DC4DD6"/>
    <w:rsid w:val="00DC4DE6"/>
    <w:rsid w:val="00DC5370"/>
    <w:rsid w:val="00DC53BD"/>
    <w:rsid w:val="00DC558F"/>
    <w:rsid w:val="00DC5645"/>
    <w:rsid w:val="00DC5C16"/>
    <w:rsid w:val="00DC61D6"/>
    <w:rsid w:val="00DC62CA"/>
    <w:rsid w:val="00DC661A"/>
    <w:rsid w:val="00DC6902"/>
    <w:rsid w:val="00DC73B3"/>
    <w:rsid w:val="00DC7E96"/>
    <w:rsid w:val="00DD09EB"/>
    <w:rsid w:val="00DD0D7B"/>
    <w:rsid w:val="00DD14ED"/>
    <w:rsid w:val="00DD17C5"/>
    <w:rsid w:val="00DD1A3C"/>
    <w:rsid w:val="00DD1E5D"/>
    <w:rsid w:val="00DD1FBE"/>
    <w:rsid w:val="00DD231F"/>
    <w:rsid w:val="00DD2696"/>
    <w:rsid w:val="00DD2CF9"/>
    <w:rsid w:val="00DD3078"/>
    <w:rsid w:val="00DD413D"/>
    <w:rsid w:val="00DD4888"/>
    <w:rsid w:val="00DD4BA5"/>
    <w:rsid w:val="00DD4EBD"/>
    <w:rsid w:val="00DD536B"/>
    <w:rsid w:val="00DD5409"/>
    <w:rsid w:val="00DD5597"/>
    <w:rsid w:val="00DD57CC"/>
    <w:rsid w:val="00DD5D7B"/>
    <w:rsid w:val="00DD699E"/>
    <w:rsid w:val="00DD6AE2"/>
    <w:rsid w:val="00DD6D19"/>
    <w:rsid w:val="00DD7318"/>
    <w:rsid w:val="00DD7671"/>
    <w:rsid w:val="00DD7D1E"/>
    <w:rsid w:val="00DD7D8E"/>
    <w:rsid w:val="00DD7E8E"/>
    <w:rsid w:val="00DE0EC5"/>
    <w:rsid w:val="00DE0F92"/>
    <w:rsid w:val="00DE155B"/>
    <w:rsid w:val="00DE15C1"/>
    <w:rsid w:val="00DE198C"/>
    <w:rsid w:val="00DE1B28"/>
    <w:rsid w:val="00DE1F5C"/>
    <w:rsid w:val="00DE232F"/>
    <w:rsid w:val="00DE25D3"/>
    <w:rsid w:val="00DE27B3"/>
    <w:rsid w:val="00DE345C"/>
    <w:rsid w:val="00DE38BA"/>
    <w:rsid w:val="00DE3FE6"/>
    <w:rsid w:val="00DE408A"/>
    <w:rsid w:val="00DE4695"/>
    <w:rsid w:val="00DE46E1"/>
    <w:rsid w:val="00DE4853"/>
    <w:rsid w:val="00DE4A9A"/>
    <w:rsid w:val="00DE53C8"/>
    <w:rsid w:val="00DE5B2F"/>
    <w:rsid w:val="00DE6E08"/>
    <w:rsid w:val="00DE77B4"/>
    <w:rsid w:val="00DE77E7"/>
    <w:rsid w:val="00DE7C91"/>
    <w:rsid w:val="00DE7DA4"/>
    <w:rsid w:val="00DE7DDE"/>
    <w:rsid w:val="00DE7E3D"/>
    <w:rsid w:val="00DF04D0"/>
    <w:rsid w:val="00DF09E0"/>
    <w:rsid w:val="00DF0BA6"/>
    <w:rsid w:val="00DF1A86"/>
    <w:rsid w:val="00DF1B64"/>
    <w:rsid w:val="00DF238A"/>
    <w:rsid w:val="00DF290B"/>
    <w:rsid w:val="00DF2BCE"/>
    <w:rsid w:val="00DF34A7"/>
    <w:rsid w:val="00DF37BA"/>
    <w:rsid w:val="00DF3935"/>
    <w:rsid w:val="00DF46CE"/>
    <w:rsid w:val="00DF49B1"/>
    <w:rsid w:val="00DF4BCF"/>
    <w:rsid w:val="00DF4F7C"/>
    <w:rsid w:val="00DF5066"/>
    <w:rsid w:val="00DF53D4"/>
    <w:rsid w:val="00DF6143"/>
    <w:rsid w:val="00DF64C5"/>
    <w:rsid w:val="00DF6888"/>
    <w:rsid w:val="00DF7416"/>
    <w:rsid w:val="00E0054C"/>
    <w:rsid w:val="00E005EA"/>
    <w:rsid w:val="00E00C7C"/>
    <w:rsid w:val="00E00E87"/>
    <w:rsid w:val="00E01400"/>
    <w:rsid w:val="00E01714"/>
    <w:rsid w:val="00E017BF"/>
    <w:rsid w:val="00E01947"/>
    <w:rsid w:val="00E01DCE"/>
    <w:rsid w:val="00E02DC1"/>
    <w:rsid w:val="00E03125"/>
    <w:rsid w:val="00E0379E"/>
    <w:rsid w:val="00E0404B"/>
    <w:rsid w:val="00E0430C"/>
    <w:rsid w:val="00E04D26"/>
    <w:rsid w:val="00E05402"/>
    <w:rsid w:val="00E05C65"/>
    <w:rsid w:val="00E06E66"/>
    <w:rsid w:val="00E07247"/>
    <w:rsid w:val="00E07262"/>
    <w:rsid w:val="00E0751B"/>
    <w:rsid w:val="00E075EA"/>
    <w:rsid w:val="00E079CC"/>
    <w:rsid w:val="00E07FD7"/>
    <w:rsid w:val="00E1086E"/>
    <w:rsid w:val="00E10894"/>
    <w:rsid w:val="00E10971"/>
    <w:rsid w:val="00E10E3B"/>
    <w:rsid w:val="00E11940"/>
    <w:rsid w:val="00E122D1"/>
    <w:rsid w:val="00E12ACC"/>
    <w:rsid w:val="00E12DDC"/>
    <w:rsid w:val="00E13329"/>
    <w:rsid w:val="00E1359D"/>
    <w:rsid w:val="00E135F6"/>
    <w:rsid w:val="00E1375D"/>
    <w:rsid w:val="00E13E89"/>
    <w:rsid w:val="00E1426A"/>
    <w:rsid w:val="00E14A44"/>
    <w:rsid w:val="00E15032"/>
    <w:rsid w:val="00E15088"/>
    <w:rsid w:val="00E150DA"/>
    <w:rsid w:val="00E151E4"/>
    <w:rsid w:val="00E1521B"/>
    <w:rsid w:val="00E15381"/>
    <w:rsid w:val="00E15FC7"/>
    <w:rsid w:val="00E16A85"/>
    <w:rsid w:val="00E1713F"/>
    <w:rsid w:val="00E1718C"/>
    <w:rsid w:val="00E175CA"/>
    <w:rsid w:val="00E20292"/>
    <w:rsid w:val="00E202E0"/>
    <w:rsid w:val="00E204DC"/>
    <w:rsid w:val="00E206BE"/>
    <w:rsid w:val="00E20C77"/>
    <w:rsid w:val="00E20DAE"/>
    <w:rsid w:val="00E20FA4"/>
    <w:rsid w:val="00E21EF2"/>
    <w:rsid w:val="00E22A70"/>
    <w:rsid w:val="00E231F4"/>
    <w:rsid w:val="00E2334E"/>
    <w:rsid w:val="00E24368"/>
    <w:rsid w:val="00E25FAE"/>
    <w:rsid w:val="00E26381"/>
    <w:rsid w:val="00E30846"/>
    <w:rsid w:val="00E30A1D"/>
    <w:rsid w:val="00E31149"/>
    <w:rsid w:val="00E3114A"/>
    <w:rsid w:val="00E3168F"/>
    <w:rsid w:val="00E321CD"/>
    <w:rsid w:val="00E33DB0"/>
    <w:rsid w:val="00E357E4"/>
    <w:rsid w:val="00E36191"/>
    <w:rsid w:val="00E361A2"/>
    <w:rsid w:val="00E36D79"/>
    <w:rsid w:val="00E36EEA"/>
    <w:rsid w:val="00E3770F"/>
    <w:rsid w:val="00E37A6B"/>
    <w:rsid w:val="00E37D3A"/>
    <w:rsid w:val="00E37E4E"/>
    <w:rsid w:val="00E404D5"/>
    <w:rsid w:val="00E40BAD"/>
    <w:rsid w:val="00E42167"/>
    <w:rsid w:val="00E422B3"/>
    <w:rsid w:val="00E429DF"/>
    <w:rsid w:val="00E43017"/>
    <w:rsid w:val="00E43AB8"/>
    <w:rsid w:val="00E44044"/>
    <w:rsid w:val="00E441A9"/>
    <w:rsid w:val="00E44208"/>
    <w:rsid w:val="00E443A4"/>
    <w:rsid w:val="00E453B3"/>
    <w:rsid w:val="00E46C04"/>
    <w:rsid w:val="00E46CD8"/>
    <w:rsid w:val="00E470BC"/>
    <w:rsid w:val="00E4739E"/>
    <w:rsid w:val="00E478DE"/>
    <w:rsid w:val="00E47B89"/>
    <w:rsid w:val="00E47EA5"/>
    <w:rsid w:val="00E5077F"/>
    <w:rsid w:val="00E51326"/>
    <w:rsid w:val="00E514DA"/>
    <w:rsid w:val="00E518D8"/>
    <w:rsid w:val="00E524CF"/>
    <w:rsid w:val="00E532C2"/>
    <w:rsid w:val="00E53662"/>
    <w:rsid w:val="00E54445"/>
    <w:rsid w:val="00E54864"/>
    <w:rsid w:val="00E55F22"/>
    <w:rsid w:val="00E55FDF"/>
    <w:rsid w:val="00E56027"/>
    <w:rsid w:val="00E56241"/>
    <w:rsid w:val="00E56508"/>
    <w:rsid w:val="00E5785A"/>
    <w:rsid w:val="00E60BF3"/>
    <w:rsid w:val="00E612DB"/>
    <w:rsid w:val="00E6223C"/>
    <w:rsid w:val="00E62736"/>
    <w:rsid w:val="00E644CA"/>
    <w:rsid w:val="00E645A0"/>
    <w:rsid w:val="00E648C3"/>
    <w:rsid w:val="00E64BD1"/>
    <w:rsid w:val="00E64C0F"/>
    <w:rsid w:val="00E652A9"/>
    <w:rsid w:val="00E6599F"/>
    <w:rsid w:val="00E66034"/>
    <w:rsid w:val="00E66431"/>
    <w:rsid w:val="00E66442"/>
    <w:rsid w:val="00E66870"/>
    <w:rsid w:val="00E66ABF"/>
    <w:rsid w:val="00E67F20"/>
    <w:rsid w:val="00E70266"/>
    <w:rsid w:val="00E70978"/>
    <w:rsid w:val="00E71305"/>
    <w:rsid w:val="00E715A0"/>
    <w:rsid w:val="00E717CA"/>
    <w:rsid w:val="00E7191F"/>
    <w:rsid w:val="00E720F1"/>
    <w:rsid w:val="00E72551"/>
    <w:rsid w:val="00E72AE7"/>
    <w:rsid w:val="00E72EA9"/>
    <w:rsid w:val="00E72F81"/>
    <w:rsid w:val="00E72F90"/>
    <w:rsid w:val="00E7316D"/>
    <w:rsid w:val="00E7399E"/>
    <w:rsid w:val="00E73D52"/>
    <w:rsid w:val="00E73EFC"/>
    <w:rsid w:val="00E745F7"/>
    <w:rsid w:val="00E74C23"/>
    <w:rsid w:val="00E74D61"/>
    <w:rsid w:val="00E74E9B"/>
    <w:rsid w:val="00E75753"/>
    <w:rsid w:val="00E7587D"/>
    <w:rsid w:val="00E758FF"/>
    <w:rsid w:val="00E76207"/>
    <w:rsid w:val="00E764D7"/>
    <w:rsid w:val="00E767EB"/>
    <w:rsid w:val="00E76BE0"/>
    <w:rsid w:val="00E76FF2"/>
    <w:rsid w:val="00E770AB"/>
    <w:rsid w:val="00E7769B"/>
    <w:rsid w:val="00E77A17"/>
    <w:rsid w:val="00E77E06"/>
    <w:rsid w:val="00E80889"/>
    <w:rsid w:val="00E80E1C"/>
    <w:rsid w:val="00E8107F"/>
    <w:rsid w:val="00E81105"/>
    <w:rsid w:val="00E81257"/>
    <w:rsid w:val="00E81AC4"/>
    <w:rsid w:val="00E833AF"/>
    <w:rsid w:val="00E83704"/>
    <w:rsid w:val="00E83C92"/>
    <w:rsid w:val="00E8400D"/>
    <w:rsid w:val="00E84231"/>
    <w:rsid w:val="00E84950"/>
    <w:rsid w:val="00E853E6"/>
    <w:rsid w:val="00E857AD"/>
    <w:rsid w:val="00E857D6"/>
    <w:rsid w:val="00E85CA0"/>
    <w:rsid w:val="00E85F66"/>
    <w:rsid w:val="00E863AD"/>
    <w:rsid w:val="00E86671"/>
    <w:rsid w:val="00E86708"/>
    <w:rsid w:val="00E869F1"/>
    <w:rsid w:val="00E86B43"/>
    <w:rsid w:val="00E86F3B"/>
    <w:rsid w:val="00E87A82"/>
    <w:rsid w:val="00E87A99"/>
    <w:rsid w:val="00E87C4D"/>
    <w:rsid w:val="00E90237"/>
    <w:rsid w:val="00E9024D"/>
    <w:rsid w:val="00E9098C"/>
    <w:rsid w:val="00E90B62"/>
    <w:rsid w:val="00E91D39"/>
    <w:rsid w:val="00E9207D"/>
    <w:rsid w:val="00E92224"/>
    <w:rsid w:val="00E922C2"/>
    <w:rsid w:val="00E923BC"/>
    <w:rsid w:val="00E92CEC"/>
    <w:rsid w:val="00E92E32"/>
    <w:rsid w:val="00E92F16"/>
    <w:rsid w:val="00E93236"/>
    <w:rsid w:val="00E9331C"/>
    <w:rsid w:val="00E93444"/>
    <w:rsid w:val="00E9363E"/>
    <w:rsid w:val="00E938BB"/>
    <w:rsid w:val="00E93BA3"/>
    <w:rsid w:val="00E93D95"/>
    <w:rsid w:val="00E9475A"/>
    <w:rsid w:val="00E94E20"/>
    <w:rsid w:val="00E951F9"/>
    <w:rsid w:val="00E95362"/>
    <w:rsid w:val="00E95A3B"/>
    <w:rsid w:val="00E96132"/>
    <w:rsid w:val="00E9775F"/>
    <w:rsid w:val="00E97951"/>
    <w:rsid w:val="00E97AC6"/>
    <w:rsid w:val="00EA113F"/>
    <w:rsid w:val="00EA1147"/>
    <w:rsid w:val="00EA116E"/>
    <w:rsid w:val="00EA16F2"/>
    <w:rsid w:val="00EA1794"/>
    <w:rsid w:val="00EA1FE8"/>
    <w:rsid w:val="00EA3439"/>
    <w:rsid w:val="00EA35C4"/>
    <w:rsid w:val="00EA3DBB"/>
    <w:rsid w:val="00EA4B6A"/>
    <w:rsid w:val="00EA4F24"/>
    <w:rsid w:val="00EA5063"/>
    <w:rsid w:val="00EA5A23"/>
    <w:rsid w:val="00EA5F95"/>
    <w:rsid w:val="00EA600A"/>
    <w:rsid w:val="00EA6343"/>
    <w:rsid w:val="00EA6A4D"/>
    <w:rsid w:val="00EA6BB4"/>
    <w:rsid w:val="00EA6CC6"/>
    <w:rsid w:val="00EA6D8D"/>
    <w:rsid w:val="00EA7375"/>
    <w:rsid w:val="00EB0C57"/>
    <w:rsid w:val="00EB11E4"/>
    <w:rsid w:val="00EB1C4F"/>
    <w:rsid w:val="00EB1F1A"/>
    <w:rsid w:val="00EB221A"/>
    <w:rsid w:val="00EB3754"/>
    <w:rsid w:val="00EB37FB"/>
    <w:rsid w:val="00EB55BD"/>
    <w:rsid w:val="00EB5621"/>
    <w:rsid w:val="00EB5C43"/>
    <w:rsid w:val="00EB5C8A"/>
    <w:rsid w:val="00EB5E61"/>
    <w:rsid w:val="00EB5FE8"/>
    <w:rsid w:val="00EB66DD"/>
    <w:rsid w:val="00EB6A0F"/>
    <w:rsid w:val="00EB6B28"/>
    <w:rsid w:val="00EB6F9D"/>
    <w:rsid w:val="00EB726C"/>
    <w:rsid w:val="00EB736B"/>
    <w:rsid w:val="00EB771F"/>
    <w:rsid w:val="00EB78D4"/>
    <w:rsid w:val="00EC0DA9"/>
    <w:rsid w:val="00EC0E28"/>
    <w:rsid w:val="00EC1001"/>
    <w:rsid w:val="00EC13FB"/>
    <w:rsid w:val="00EC16D2"/>
    <w:rsid w:val="00EC22F1"/>
    <w:rsid w:val="00EC249F"/>
    <w:rsid w:val="00EC30B0"/>
    <w:rsid w:val="00EC3534"/>
    <w:rsid w:val="00EC4818"/>
    <w:rsid w:val="00EC4EB0"/>
    <w:rsid w:val="00EC4ED4"/>
    <w:rsid w:val="00EC5840"/>
    <w:rsid w:val="00EC5C5B"/>
    <w:rsid w:val="00EC5F8C"/>
    <w:rsid w:val="00EC63CB"/>
    <w:rsid w:val="00EC651D"/>
    <w:rsid w:val="00EC6AEE"/>
    <w:rsid w:val="00EC6BDA"/>
    <w:rsid w:val="00EC6E48"/>
    <w:rsid w:val="00EC75A5"/>
    <w:rsid w:val="00EC7663"/>
    <w:rsid w:val="00EC76D2"/>
    <w:rsid w:val="00EC77AA"/>
    <w:rsid w:val="00EC79FA"/>
    <w:rsid w:val="00EC7C11"/>
    <w:rsid w:val="00EC7CED"/>
    <w:rsid w:val="00ED0009"/>
    <w:rsid w:val="00ED04F2"/>
    <w:rsid w:val="00ED092D"/>
    <w:rsid w:val="00ED1299"/>
    <w:rsid w:val="00ED17AF"/>
    <w:rsid w:val="00ED269E"/>
    <w:rsid w:val="00ED2AF4"/>
    <w:rsid w:val="00ED2E58"/>
    <w:rsid w:val="00ED2FC2"/>
    <w:rsid w:val="00ED3589"/>
    <w:rsid w:val="00ED3E31"/>
    <w:rsid w:val="00ED7585"/>
    <w:rsid w:val="00ED7AA6"/>
    <w:rsid w:val="00ED7C03"/>
    <w:rsid w:val="00EE0017"/>
    <w:rsid w:val="00EE0239"/>
    <w:rsid w:val="00EE11D4"/>
    <w:rsid w:val="00EE126A"/>
    <w:rsid w:val="00EE179A"/>
    <w:rsid w:val="00EE1D27"/>
    <w:rsid w:val="00EE2060"/>
    <w:rsid w:val="00EE26BC"/>
    <w:rsid w:val="00EE2C38"/>
    <w:rsid w:val="00EE3420"/>
    <w:rsid w:val="00EE38B9"/>
    <w:rsid w:val="00EE3FFE"/>
    <w:rsid w:val="00EE4175"/>
    <w:rsid w:val="00EE4564"/>
    <w:rsid w:val="00EE45A4"/>
    <w:rsid w:val="00EE4C97"/>
    <w:rsid w:val="00EE4DFF"/>
    <w:rsid w:val="00EE4F6A"/>
    <w:rsid w:val="00EE533A"/>
    <w:rsid w:val="00EE5BCE"/>
    <w:rsid w:val="00EE65F0"/>
    <w:rsid w:val="00EE6DF9"/>
    <w:rsid w:val="00EE775C"/>
    <w:rsid w:val="00EE7D3C"/>
    <w:rsid w:val="00EF01AA"/>
    <w:rsid w:val="00EF0772"/>
    <w:rsid w:val="00EF09A3"/>
    <w:rsid w:val="00EF10D0"/>
    <w:rsid w:val="00EF14AC"/>
    <w:rsid w:val="00EF1A13"/>
    <w:rsid w:val="00EF1F9B"/>
    <w:rsid w:val="00EF20FB"/>
    <w:rsid w:val="00EF213C"/>
    <w:rsid w:val="00EF2E28"/>
    <w:rsid w:val="00EF309C"/>
    <w:rsid w:val="00EF30E5"/>
    <w:rsid w:val="00EF3981"/>
    <w:rsid w:val="00EF3B5E"/>
    <w:rsid w:val="00EF3F36"/>
    <w:rsid w:val="00EF4A5D"/>
    <w:rsid w:val="00EF50DF"/>
    <w:rsid w:val="00EF537B"/>
    <w:rsid w:val="00EF5894"/>
    <w:rsid w:val="00EF5A7E"/>
    <w:rsid w:val="00EF5A97"/>
    <w:rsid w:val="00EF5BA0"/>
    <w:rsid w:val="00EF5EF4"/>
    <w:rsid w:val="00EF65D1"/>
    <w:rsid w:val="00EF67A8"/>
    <w:rsid w:val="00EF6A53"/>
    <w:rsid w:val="00EF6CE2"/>
    <w:rsid w:val="00EF7045"/>
    <w:rsid w:val="00EF733D"/>
    <w:rsid w:val="00EF78B0"/>
    <w:rsid w:val="00EF7C6A"/>
    <w:rsid w:val="00EF7D21"/>
    <w:rsid w:val="00F00003"/>
    <w:rsid w:val="00F0030B"/>
    <w:rsid w:val="00F004A5"/>
    <w:rsid w:val="00F00593"/>
    <w:rsid w:val="00F00E3C"/>
    <w:rsid w:val="00F01018"/>
    <w:rsid w:val="00F01CB3"/>
    <w:rsid w:val="00F02A45"/>
    <w:rsid w:val="00F02ED0"/>
    <w:rsid w:val="00F03F63"/>
    <w:rsid w:val="00F04048"/>
    <w:rsid w:val="00F044E0"/>
    <w:rsid w:val="00F04DD6"/>
    <w:rsid w:val="00F05150"/>
    <w:rsid w:val="00F05199"/>
    <w:rsid w:val="00F058AC"/>
    <w:rsid w:val="00F05AA5"/>
    <w:rsid w:val="00F05EAC"/>
    <w:rsid w:val="00F06189"/>
    <w:rsid w:val="00F0629E"/>
    <w:rsid w:val="00F06817"/>
    <w:rsid w:val="00F06902"/>
    <w:rsid w:val="00F0692D"/>
    <w:rsid w:val="00F07511"/>
    <w:rsid w:val="00F07627"/>
    <w:rsid w:val="00F07B5C"/>
    <w:rsid w:val="00F07E30"/>
    <w:rsid w:val="00F10058"/>
    <w:rsid w:val="00F10127"/>
    <w:rsid w:val="00F10679"/>
    <w:rsid w:val="00F11204"/>
    <w:rsid w:val="00F11B52"/>
    <w:rsid w:val="00F11C9F"/>
    <w:rsid w:val="00F11F9C"/>
    <w:rsid w:val="00F1205A"/>
    <w:rsid w:val="00F122A9"/>
    <w:rsid w:val="00F1290B"/>
    <w:rsid w:val="00F12BCC"/>
    <w:rsid w:val="00F12DE9"/>
    <w:rsid w:val="00F130BA"/>
    <w:rsid w:val="00F13E4F"/>
    <w:rsid w:val="00F1431F"/>
    <w:rsid w:val="00F14497"/>
    <w:rsid w:val="00F14CC4"/>
    <w:rsid w:val="00F171AF"/>
    <w:rsid w:val="00F17707"/>
    <w:rsid w:val="00F1787C"/>
    <w:rsid w:val="00F17DE8"/>
    <w:rsid w:val="00F20335"/>
    <w:rsid w:val="00F20545"/>
    <w:rsid w:val="00F2121B"/>
    <w:rsid w:val="00F21385"/>
    <w:rsid w:val="00F21654"/>
    <w:rsid w:val="00F21687"/>
    <w:rsid w:val="00F21746"/>
    <w:rsid w:val="00F21949"/>
    <w:rsid w:val="00F21D15"/>
    <w:rsid w:val="00F227AF"/>
    <w:rsid w:val="00F22867"/>
    <w:rsid w:val="00F229FE"/>
    <w:rsid w:val="00F231D1"/>
    <w:rsid w:val="00F231F8"/>
    <w:rsid w:val="00F243F6"/>
    <w:rsid w:val="00F24B42"/>
    <w:rsid w:val="00F26004"/>
    <w:rsid w:val="00F2636D"/>
    <w:rsid w:val="00F26CEB"/>
    <w:rsid w:val="00F27E8D"/>
    <w:rsid w:val="00F309EE"/>
    <w:rsid w:val="00F30A3A"/>
    <w:rsid w:val="00F31262"/>
    <w:rsid w:val="00F31623"/>
    <w:rsid w:val="00F31B1D"/>
    <w:rsid w:val="00F31D90"/>
    <w:rsid w:val="00F32027"/>
    <w:rsid w:val="00F32103"/>
    <w:rsid w:val="00F32F7B"/>
    <w:rsid w:val="00F33779"/>
    <w:rsid w:val="00F33C1D"/>
    <w:rsid w:val="00F341DF"/>
    <w:rsid w:val="00F3432D"/>
    <w:rsid w:val="00F34577"/>
    <w:rsid w:val="00F34FB4"/>
    <w:rsid w:val="00F36B10"/>
    <w:rsid w:val="00F36CFA"/>
    <w:rsid w:val="00F37598"/>
    <w:rsid w:val="00F37AA8"/>
    <w:rsid w:val="00F37F79"/>
    <w:rsid w:val="00F409F0"/>
    <w:rsid w:val="00F414A3"/>
    <w:rsid w:val="00F41CA4"/>
    <w:rsid w:val="00F42554"/>
    <w:rsid w:val="00F42797"/>
    <w:rsid w:val="00F42CAD"/>
    <w:rsid w:val="00F435DF"/>
    <w:rsid w:val="00F43616"/>
    <w:rsid w:val="00F43B4C"/>
    <w:rsid w:val="00F43ED7"/>
    <w:rsid w:val="00F43FC1"/>
    <w:rsid w:val="00F4408A"/>
    <w:rsid w:val="00F44378"/>
    <w:rsid w:val="00F44800"/>
    <w:rsid w:val="00F449ED"/>
    <w:rsid w:val="00F44F4B"/>
    <w:rsid w:val="00F4533D"/>
    <w:rsid w:val="00F453F0"/>
    <w:rsid w:val="00F4563C"/>
    <w:rsid w:val="00F45A2E"/>
    <w:rsid w:val="00F4627C"/>
    <w:rsid w:val="00F463AB"/>
    <w:rsid w:val="00F46714"/>
    <w:rsid w:val="00F46C0E"/>
    <w:rsid w:val="00F46C76"/>
    <w:rsid w:val="00F46F7B"/>
    <w:rsid w:val="00F47065"/>
    <w:rsid w:val="00F47BE6"/>
    <w:rsid w:val="00F47FAD"/>
    <w:rsid w:val="00F47FF4"/>
    <w:rsid w:val="00F50123"/>
    <w:rsid w:val="00F5055F"/>
    <w:rsid w:val="00F505AD"/>
    <w:rsid w:val="00F5097D"/>
    <w:rsid w:val="00F50E4F"/>
    <w:rsid w:val="00F50F20"/>
    <w:rsid w:val="00F5104F"/>
    <w:rsid w:val="00F51412"/>
    <w:rsid w:val="00F51436"/>
    <w:rsid w:val="00F5189E"/>
    <w:rsid w:val="00F51F7E"/>
    <w:rsid w:val="00F527D6"/>
    <w:rsid w:val="00F52953"/>
    <w:rsid w:val="00F5295B"/>
    <w:rsid w:val="00F52B92"/>
    <w:rsid w:val="00F52C99"/>
    <w:rsid w:val="00F53440"/>
    <w:rsid w:val="00F53AEA"/>
    <w:rsid w:val="00F5477A"/>
    <w:rsid w:val="00F54829"/>
    <w:rsid w:val="00F54ED6"/>
    <w:rsid w:val="00F551A8"/>
    <w:rsid w:val="00F554EB"/>
    <w:rsid w:val="00F55895"/>
    <w:rsid w:val="00F55926"/>
    <w:rsid w:val="00F55C55"/>
    <w:rsid w:val="00F56210"/>
    <w:rsid w:val="00F5653C"/>
    <w:rsid w:val="00F56CF3"/>
    <w:rsid w:val="00F5760B"/>
    <w:rsid w:val="00F57E03"/>
    <w:rsid w:val="00F60148"/>
    <w:rsid w:val="00F6017D"/>
    <w:rsid w:val="00F60B4D"/>
    <w:rsid w:val="00F60EE7"/>
    <w:rsid w:val="00F61051"/>
    <w:rsid w:val="00F616BA"/>
    <w:rsid w:val="00F61752"/>
    <w:rsid w:val="00F61B18"/>
    <w:rsid w:val="00F61E18"/>
    <w:rsid w:val="00F62A4E"/>
    <w:rsid w:val="00F62AFA"/>
    <w:rsid w:val="00F63B0F"/>
    <w:rsid w:val="00F654B6"/>
    <w:rsid w:val="00F65528"/>
    <w:rsid w:val="00F65676"/>
    <w:rsid w:val="00F6575A"/>
    <w:rsid w:val="00F65E53"/>
    <w:rsid w:val="00F662D5"/>
    <w:rsid w:val="00F675CA"/>
    <w:rsid w:val="00F67985"/>
    <w:rsid w:val="00F67DCC"/>
    <w:rsid w:val="00F67DDE"/>
    <w:rsid w:val="00F67DE1"/>
    <w:rsid w:val="00F67F78"/>
    <w:rsid w:val="00F705E6"/>
    <w:rsid w:val="00F70DBE"/>
    <w:rsid w:val="00F71E2D"/>
    <w:rsid w:val="00F723BF"/>
    <w:rsid w:val="00F7272A"/>
    <w:rsid w:val="00F7283B"/>
    <w:rsid w:val="00F728AF"/>
    <w:rsid w:val="00F72B42"/>
    <w:rsid w:val="00F730A9"/>
    <w:rsid w:val="00F735A9"/>
    <w:rsid w:val="00F735CE"/>
    <w:rsid w:val="00F73C29"/>
    <w:rsid w:val="00F73FCE"/>
    <w:rsid w:val="00F744DA"/>
    <w:rsid w:val="00F7530C"/>
    <w:rsid w:val="00F75875"/>
    <w:rsid w:val="00F75BF9"/>
    <w:rsid w:val="00F76006"/>
    <w:rsid w:val="00F76B8F"/>
    <w:rsid w:val="00F77AB6"/>
    <w:rsid w:val="00F77BA4"/>
    <w:rsid w:val="00F814B6"/>
    <w:rsid w:val="00F81B46"/>
    <w:rsid w:val="00F824DF"/>
    <w:rsid w:val="00F8256D"/>
    <w:rsid w:val="00F82EC4"/>
    <w:rsid w:val="00F83147"/>
    <w:rsid w:val="00F832EC"/>
    <w:rsid w:val="00F835DA"/>
    <w:rsid w:val="00F83AEE"/>
    <w:rsid w:val="00F83E25"/>
    <w:rsid w:val="00F84A54"/>
    <w:rsid w:val="00F84C1D"/>
    <w:rsid w:val="00F84D81"/>
    <w:rsid w:val="00F854F0"/>
    <w:rsid w:val="00F85528"/>
    <w:rsid w:val="00F855E5"/>
    <w:rsid w:val="00F85BEF"/>
    <w:rsid w:val="00F86133"/>
    <w:rsid w:val="00F861E3"/>
    <w:rsid w:val="00F86270"/>
    <w:rsid w:val="00F8647B"/>
    <w:rsid w:val="00F8663E"/>
    <w:rsid w:val="00F86B2C"/>
    <w:rsid w:val="00F86EFF"/>
    <w:rsid w:val="00F8760D"/>
    <w:rsid w:val="00F87D50"/>
    <w:rsid w:val="00F90279"/>
    <w:rsid w:val="00F9049E"/>
    <w:rsid w:val="00F909A6"/>
    <w:rsid w:val="00F90AA3"/>
    <w:rsid w:val="00F90DB2"/>
    <w:rsid w:val="00F91063"/>
    <w:rsid w:val="00F9108E"/>
    <w:rsid w:val="00F91A0B"/>
    <w:rsid w:val="00F91A20"/>
    <w:rsid w:val="00F91E5D"/>
    <w:rsid w:val="00F92718"/>
    <w:rsid w:val="00F94443"/>
    <w:rsid w:val="00F94912"/>
    <w:rsid w:val="00F95124"/>
    <w:rsid w:val="00F955B2"/>
    <w:rsid w:val="00F95760"/>
    <w:rsid w:val="00F96613"/>
    <w:rsid w:val="00F96D7D"/>
    <w:rsid w:val="00FA039F"/>
    <w:rsid w:val="00FA05B1"/>
    <w:rsid w:val="00FA05CA"/>
    <w:rsid w:val="00FA0CFC"/>
    <w:rsid w:val="00FA0D25"/>
    <w:rsid w:val="00FA0EBF"/>
    <w:rsid w:val="00FA10EE"/>
    <w:rsid w:val="00FA1C6D"/>
    <w:rsid w:val="00FA2173"/>
    <w:rsid w:val="00FA287D"/>
    <w:rsid w:val="00FA28C1"/>
    <w:rsid w:val="00FA2C7C"/>
    <w:rsid w:val="00FA361C"/>
    <w:rsid w:val="00FA3831"/>
    <w:rsid w:val="00FA3939"/>
    <w:rsid w:val="00FA3A02"/>
    <w:rsid w:val="00FA3AFF"/>
    <w:rsid w:val="00FA3E06"/>
    <w:rsid w:val="00FA462D"/>
    <w:rsid w:val="00FA46E2"/>
    <w:rsid w:val="00FA4902"/>
    <w:rsid w:val="00FA49DD"/>
    <w:rsid w:val="00FA5A35"/>
    <w:rsid w:val="00FA5BCA"/>
    <w:rsid w:val="00FA5C6F"/>
    <w:rsid w:val="00FA619A"/>
    <w:rsid w:val="00FA622B"/>
    <w:rsid w:val="00FA6517"/>
    <w:rsid w:val="00FA6812"/>
    <w:rsid w:val="00FA6CED"/>
    <w:rsid w:val="00FA757E"/>
    <w:rsid w:val="00FA785D"/>
    <w:rsid w:val="00FB07FE"/>
    <w:rsid w:val="00FB0D69"/>
    <w:rsid w:val="00FB0F96"/>
    <w:rsid w:val="00FB125A"/>
    <w:rsid w:val="00FB1474"/>
    <w:rsid w:val="00FB14EB"/>
    <w:rsid w:val="00FB1B2A"/>
    <w:rsid w:val="00FB1D7F"/>
    <w:rsid w:val="00FB1F44"/>
    <w:rsid w:val="00FB1FAD"/>
    <w:rsid w:val="00FB27E0"/>
    <w:rsid w:val="00FB2E63"/>
    <w:rsid w:val="00FB2FB9"/>
    <w:rsid w:val="00FB3167"/>
    <w:rsid w:val="00FB328D"/>
    <w:rsid w:val="00FB4227"/>
    <w:rsid w:val="00FB4F3E"/>
    <w:rsid w:val="00FB5F32"/>
    <w:rsid w:val="00FB66AB"/>
    <w:rsid w:val="00FB6911"/>
    <w:rsid w:val="00FB69C0"/>
    <w:rsid w:val="00FB6B6C"/>
    <w:rsid w:val="00FB6DCA"/>
    <w:rsid w:val="00FB72F2"/>
    <w:rsid w:val="00FB7D59"/>
    <w:rsid w:val="00FC045C"/>
    <w:rsid w:val="00FC095B"/>
    <w:rsid w:val="00FC10C2"/>
    <w:rsid w:val="00FC133D"/>
    <w:rsid w:val="00FC18B0"/>
    <w:rsid w:val="00FC1FC5"/>
    <w:rsid w:val="00FC20CB"/>
    <w:rsid w:val="00FC2221"/>
    <w:rsid w:val="00FC27B2"/>
    <w:rsid w:val="00FC291B"/>
    <w:rsid w:val="00FC2D00"/>
    <w:rsid w:val="00FC354C"/>
    <w:rsid w:val="00FC3B59"/>
    <w:rsid w:val="00FC3CD1"/>
    <w:rsid w:val="00FC3E19"/>
    <w:rsid w:val="00FC4498"/>
    <w:rsid w:val="00FC47C3"/>
    <w:rsid w:val="00FC56D3"/>
    <w:rsid w:val="00FC59BD"/>
    <w:rsid w:val="00FC5F53"/>
    <w:rsid w:val="00FC6039"/>
    <w:rsid w:val="00FC623B"/>
    <w:rsid w:val="00FC66B5"/>
    <w:rsid w:val="00FC699A"/>
    <w:rsid w:val="00FC7177"/>
    <w:rsid w:val="00FC73BB"/>
    <w:rsid w:val="00FC776C"/>
    <w:rsid w:val="00FC7ACB"/>
    <w:rsid w:val="00FD09F5"/>
    <w:rsid w:val="00FD13F1"/>
    <w:rsid w:val="00FD1496"/>
    <w:rsid w:val="00FD16CE"/>
    <w:rsid w:val="00FD1720"/>
    <w:rsid w:val="00FD1A05"/>
    <w:rsid w:val="00FD1AAA"/>
    <w:rsid w:val="00FD2024"/>
    <w:rsid w:val="00FD2FA3"/>
    <w:rsid w:val="00FD310E"/>
    <w:rsid w:val="00FD35DE"/>
    <w:rsid w:val="00FD3D8F"/>
    <w:rsid w:val="00FD3FC5"/>
    <w:rsid w:val="00FD4156"/>
    <w:rsid w:val="00FD4350"/>
    <w:rsid w:val="00FD48DA"/>
    <w:rsid w:val="00FD540C"/>
    <w:rsid w:val="00FD55EB"/>
    <w:rsid w:val="00FD5B15"/>
    <w:rsid w:val="00FD5EAA"/>
    <w:rsid w:val="00FD60D6"/>
    <w:rsid w:val="00FD66CF"/>
    <w:rsid w:val="00FD6888"/>
    <w:rsid w:val="00FD7076"/>
    <w:rsid w:val="00FD7192"/>
    <w:rsid w:val="00FD71B8"/>
    <w:rsid w:val="00FD76BE"/>
    <w:rsid w:val="00FD76EB"/>
    <w:rsid w:val="00FD7924"/>
    <w:rsid w:val="00FE011C"/>
    <w:rsid w:val="00FE044C"/>
    <w:rsid w:val="00FE0460"/>
    <w:rsid w:val="00FE0629"/>
    <w:rsid w:val="00FE078B"/>
    <w:rsid w:val="00FE0A07"/>
    <w:rsid w:val="00FE112D"/>
    <w:rsid w:val="00FE1211"/>
    <w:rsid w:val="00FE1362"/>
    <w:rsid w:val="00FE1563"/>
    <w:rsid w:val="00FE16DB"/>
    <w:rsid w:val="00FE1933"/>
    <w:rsid w:val="00FE1D33"/>
    <w:rsid w:val="00FE26DE"/>
    <w:rsid w:val="00FE2964"/>
    <w:rsid w:val="00FE2BDB"/>
    <w:rsid w:val="00FE320D"/>
    <w:rsid w:val="00FE333A"/>
    <w:rsid w:val="00FE35A8"/>
    <w:rsid w:val="00FE363E"/>
    <w:rsid w:val="00FE3779"/>
    <w:rsid w:val="00FE3B5A"/>
    <w:rsid w:val="00FE49CE"/>
    <w:rsid w:val="00FE4BE7"/>
    <w:rsid w:val="00FE5578"/>
    <w:rsid w:val="00FE572B"/>
    <w:rsid w:val="00FE5D72"/>
    <w:rsid w:val="00FE65AD"/>
    <w:rsid w:val="00FE6763"/>
    <w:rsid w:val="00FE6B47"/>
    <w:rsid w:val="00FF00E9"/>
    <w:rsid w:val="00FF0506"/>
    <w:rsid w:val="00FF05B0"/>
    <w:rsid w:val="00FF0BAE"/>
    <w:rsid w:val="00FF0DB2"/>
    <w:rsid w:val="00FF1300"/>
    <w:rsid w:val="00FF2774"/>
    <w:rsid w:val="00FF3C18"/>
    <w:rsid w:val="00FF3C6A"/>
    <w:rsid w:val="00FF4392"/>
    <w:rsid w:val="00FF460C"/>
    <w:rsid w:val="00FF47BA"/>
    <w:rsid w:val="00FF496F"/>
    <w:rsid w:val="00FF4C91"/>
    <w:rsid w:val="00FF4D3C"/>
    <w:rsid w:val="00FF50F1"/>
    <w:rsid w:val="00FF553C"/>
    <w:rsid w:val="00FF5C1A"/>
    <w:rsid w:val="00FF5D4C"/>
    <w:rsid w:val="00FF5DD8"/>
    <w:rsid w:val="00FF5F3F"/>
    <w:rsid w:val="00FF5F6B"/>
    <w:rsid w:val="00FF5F77"/>
    <w:rsid w:val="00FF7734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9B0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7538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C01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44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BC01AC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2"/>
      <w:szCs w:val="22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250A3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934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A150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00AF3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D00AF3"/>
  </w:style>
  <w:style w:type="paragraph" w:styleId="Nagwek">
    <w:name w:val="header"/>
    <w:basedOn w:val="Normalny"/>
    <w:link w:val="NagwekZnak"/>
    <w:rsid w:val="00D00AF3"/>
    <w:pPr>
      <w:tabs>
        <w:tab w:val="center" w:pos="4320"/>
        <w:tab w:val="right" w:pos="8640"/>
      </w:tabs>
    </w:pPr>
  </w:style>
  <w:style w:type="character" w:styleId="UyteHipercze">
    <w:name w:val="FollowedHyperlink"/>
    <w:basedOn w:val="Domylnaczcionkaakapitu"/>
    <w:rsid w:val="00753871"/>
    <w:rPr>
      <w:color w:val="800080"/>
      <w:u w:val="single"/>
    </w:rPr>
  </w:style>
  <w:style w:type="table" w:styleId="Tabela-Siatka">
    <w:name w:val="Table Grid"/>
    <w:basedOn w:val="Standardowy"/>
    <w:uiPriority w:val="59"/>
    <w:rsid w:val="00753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C01AC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C01AC"/>
    <w:rPr>
      <w:rFonts w:ascii="Arial" w:hAnsi="Arial" w:cs="Arial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BC01AC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customStyle="1" w:styleId="FR1">
    <w:name w:val="FR1"/>
    <w:rsid w:val="00BC01AC"/>
    <w:pPr>
      <w:widowControl w:val="0"/>
      <w:autoSpaceDE w:val="0"/>
      <w:autoSpaceDN w:val="0"/>
      <w:adjustRightInd w:val="0"/>
      <w:spacing w:before="940"/>
      <w:ind w:right="200"/>
      <w:jc w:val="center"/>
    </w:pPr>
    <w:rPr>
      <w:noProof/>
      <w:sz w:val="24"/>
      <w:szCs w:val="24"/>
    </w:rPr>
  </w:style>
  <w:style w:type="paragraph" w:customStyle="1" w:styleId="FR2">
    <w:name w:val="FR2"/>
    <w:rsid w:val="00BC01AC"/>
    <w:pPr>
      <w:widowControl w:val="0"/>
      <w:autoSpaceDE w:val="0"/>
      <w:autoSpaceDN w:val="0"/>
      <w:adjustRightInd w:val="0"/>
      <w:spacing w:before="100"/>
      <w:ind w:left="520"/>
    </w:pPr>
    <w:rPr>
      <w:rFonts w:ascii="Arial" w:hAnsi="Arial" w:cs="Arial"/>
      <w:b/>
      <w:bCs/>
      <w:noProof/>
      <w:sz w:val="12"/>
      <w:szCs w:val="12"/>
    </w:rPr>
  </w:style>
  <w:style w:type="paragraph" w:styleId="Tekstpodstawowywcity">
    <w:name w:val="Body Text Indent"/>
    <w:basedOn w:val="Normalny"/>
    <w:link w:val="TekstpodstawowywcityZnak"/>
    <w:rsid w:val="00BC01AC"/>
    <w:pPr>
      <w:ind w:left="360"/>
      <w:jc w:val="both"/>
    </w:pPr>
    <w:rPr>
      <w:rFonts w:ascii="Arial" w:hAnsi="Arial" w:cs="Arial"/>
      <w:sz w:val="22"/>
      <w:szCs w:val="22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1AC"/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BC01AC"/>
    <w:pPr>
      <w:ind w:left="900" w:hanging="540"/>
      <w:jc w:val="both"/>
    </w:pPr>
    <w:rPr>
      <w:rFonts w:ascii="Arial" w:hAnsi="Arial" w:cs="Arial"/>
      <w:sz w:val="22"/>
      <w:szCs w:val="22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01AC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BC01AC"/>
    <w:pPr>
      <w:jc w:val="both"/>
    </w:pPr>
    <w:rPr>
      <w:rFonts w:ascii="Arial" w:hAnsi="Arial" w:cs="Arial"/>
      <w:sz w:val="22"/>
      <w:szCs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01AC"/>
    <w:rPr>
      <w:rFonts w:ascii="Arial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BC01AC"/>
    <w:pPr>
      <w:ind w:left="1080" w:hanging="720"/>
      <w:jc w:val="both"/>
    </w:pPr>
    <w:rPr>
      <w:rFonts w:ascii="Arial" w:hAnsi="Arial" w:cs="Arial"/>
      <w:sz w:val="22"/>
      <w:szCs w:val="22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01AC"/>
    <w:rPr>
      <w:rFonts w:ascii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C01AC"/>
    <w:rPr>
      <w:sz w:val="24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rsid w:val="00BC01AC"/>
    <w:pPr>
      <w:spacing w:after="120"/>
    </w:pPr>
    <w:rPr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01AC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C01AC"/>
    <w:rPr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rsid w:val="00BC01AC"/>
    <w:pPr>
      <w:spacing w:after="120" w:line="480" w:lineRule="auto"/>
    </w:pPr>
    <w:rPr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01A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C01AC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01AC"/>
  </w:style>
  <w:style w:type="character" w:styleId="Odwoanieprzypisudolnego">
    <w:name w:val="footnote reference"/>
    <w:basedOn w:val="Domylnaczcionkaakapitu"/>
    <w:uiPriority w:val="99"/>
    <w:semiHidden/>
    <w:rsid w:val="00BC01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01AC"/>
    <w:pPr>
      <w:ind w:left="720"/>
      <w:contextualSpacing/>
    </w:pPr>
    <w:rPr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01AC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01AC"/>
    <w:rPr>
      <w:rFonts w:ascii="Tahoma" w:hAnsi="Tahoma" w:cs="Tahoma"/>
      <w:sz w:val="16"/>
      <w:szCs w:val="16"/>
      <w:lang w:val="pl-PL" w:eastAsia="pl-PL"/>
    </w:rPr>
  </w:style>
  <w:style w:type="character" w:customStyle="1" w:styleId="PlandokumentuZnak1">
    <w:name w:val="Plan dokumentu Znak1"/>
    <w:basedOn w:val="Domylnaczcionkaakapitu"/>
    <w:uiPriority w:val="99"/>
    <w:semiHidden/>
    <w:rsid w:val="00BC01AC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BC01AC"/>
    <w:pPr>
      <w:spacing w:before="100" w:beforeAutospacing="1" w:after="100" w:afterAutospacing="1"/>
    </w:pPr>
    <w:rPr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250A37"/>
    <w:rPr>
      <w:rFonts w:ascii="Arial" w:hAnsi="Arial" w:cs="Arial"/>
      <w:sz w:val="22"/>
      <w:szCs w:val="22"/>
    </w:rPr>
  </w:style>
  <w:style w:type="paragraph" w:customStyle="1" w:styleId="SIWZ1">
    <w:name w:val="SIWZ 1"/>
    <w:basedOn w:val="Normalny"/>
    <w:rsid w:val="00250A37"/>
    <w:pPr>
      <w:keepNext/>
      <w:numPr>
        <w:numId w:val="3"/>
      </w:numPr>
      <w:spacing w:before="240" w:after="60"/>
      <w:outlineLvl w:val="0"/>
    </w:pPr>
    <w:rPr>
      <w:b/>
      <w:sz w:val="28"/>
      <w:szCs w:val="28"/>
      <w:lang w:val="pl-PL" w:eastAsia="pl-PL"/>
    </w:rPr>
  </w:style>
  <w:style w:type="paragraph" w:customStyle="1" w:styleId="SIWZ2">
    <w:name w:val="SIWZ 2"/>
    <w:basedOn w:val="Normalny"/>
    <w:rsid w:val="00250A37"/>
    <w:pPr>
      <w:numPr>
        <w:ilvl w:val="1"/>
        <w:numId w:val="3"/>
      </w:numPr>
      <w:spacing w:before="60"/>
      <w:jc w:val="both"/>
    </w:pPr>
    <w:rPr>
      <w:lang w:val="pl-PL" w:eastAsia="pl-PL"/>
    </w:rPr>
  </w:style>
  <w:style w:type="paragraph" w:customStyle="1" w:styleId="SIWZ3">
    <w:name w:val="SIWZ 3"/>
    <w:basedOn w:val="Normalny"/>
    <w:rsid w:val="00250A37"/>
    <w:pPr>
      <w:numPr>
        <w:ilvl w:val="2"/>
        <w:numId w:val="3"/>
      </w:numPr>
      <w:tabs>
        <w:tab w:val="clear" w:pos="880"/>
        <w:tab w:val="num" w:pos="720"/>
      </w:tabs>
      <w:spacing w:before="60" w:line="288" w:lineRule="auto"/>
      <w:ind w:left="720" w:hanging="360"/>
      <w:jc w:val="both"/>
    </w:pPr>
    <w:rPr>
      <w:lang w:val="pl-PL" w:eastAsia="pl-PL"/>
    </w:rPr>
  </w:style>
  <w:style w:type="paragraph" w:customStyle="1" w:styleId="SIWZ4">
    <w:name w:val="SIWZ 4"/>
    <w:basedOn w:val="Normalny"/>
    <w:rsid w:val="00250A37"/>
    <w:pPr>
      <w:numPr>
        <w:ilvl w:val="3"/>
        <w:numId w:val="3"/>
      </w:numPr>
      <w:spacing w:before="60" w:line="288" w:lineRule="auto"/>
      <w:jc w:val="both"/>
    </w:pPr>
    <w:rPr>
      <w:lang w:val="pl-PL" w:eastAsia="pl-PL"/>
    </w:rPr>
  </w:style>
  <w:style w:type="paragraph" w:customStyle="1" w:styleId="SIWZ5">
    <w:name w:val="SIWZ 5"/>
    <w:basedOn w:val="SIWZ4"/>
    <w:rsid w:val="00250A37"/>
    <w:pPr>
      <w:numPr>
        <w:ilvl w:val="4"/>
      </w:numPr>
    </w:pPr>
  </w:style>
  <w:style w:type="paragraph" w:customStyle="1" w:styleId="SIWZ6">
    <w:name w:val="SIWZ 6"/>
    <w:basedOn w:val="SIWZ4"/>
    <w:rsid w:val="00250A37"/>
    <w:pPr>
      <w:numPr>
        <w:ilvl w:val="5"/>
      </w:numPr>
    </w:pPr>
  </w:style>
  <w:style w:type="paragraph" w:customStyle="1" w:styleId="SIWZ7">
    <w:name w:val="SIWZ 7"/>
    <w:basedOn w:val="SIWZ4"/>
    <w:rsid w:val="00250A37"/>
    <w:pPr>
      <w:numPr>
        <w:ilvl w:val="6"/>
      </w:numPr>
    </w:pPr>
  </w:style>
  <w:style w:type="paragraph" w:customStyle="1" w:styleId="SIWZ8">
    <w:name w:val="SIWZ 8"/>
    <w:basedOn w:val="SIWZ4"/>
    <w:rsid w:val="00250A37"/>
    <w:pPr>
      <w:numPr>
        <w:ilvl w:val="7"/>
      </w:numPr>
    </w:pPr>
  </w:style>
  <w:style w:type="paragraph" w:customStyle="1" w:styleId="khheader">
    <w:name w:val="kh_header"/>
    <w:basedOn w:val="Normalny"/>
    <w:rsid w:val="0056389D"/>
    <w:pPr>
      <w:spacing w:before="100" w:beforeAutospacing="1" w:after="100" w:afterAutospacing="1" w:line="240" w:lineRule="auto"/>
    </w:pPr>
    <w:rPr>
      <w:lang w:val="pl-PL" w:eastAsia="pl-PL"/>
    </w:rPr>
  </w:style>
  <w:style w:type="paragraph" w:customStyle="1" w:styleId="khtitle">
    <w:name w:val="kh_title"/>
    <w:basedOn w:val="Normalny"/>
    <w:rsid w:val="0056389D"/>
    <w:pPr>
      <w:spacing w:before="100" w:beforeAutospacing="1" w:after="100" w:afterAutospacing="1" w:line="240" w:lineRule="auto"/>
    </w:pPr>
    <w:rPr>
      <w:lang w:val="pl-PL" w:eastAsia="pl-PL"/>
    </w:rPr>
  </w:style>
  <w:style w:type="paragraph" w:customStyle="1" w:styleId="bold">
    <w:name w:val="bold"/>
    <w:basedOn w:val="Normalny"/>
    <w:rsid w:val="0056389D"/>
    <w:pPr>
      <w:spacing w:before="100" w:beforeAutospacing="1" w:after="100" w:afterAutospacing="1" w:line="240" w:lineRule="auto"/>
    </w:pPr>
    <w:rPr>
      <w:lang w:val="pl-PL" w:eastAsia="pl-PL"/>
    </w:rPr>
  </w:style>
  <w:style w:type="paragraph" w:customStyle="1" w:styleId="Protel-Normalny">
    <w:name w:val="Protel - Normalny"/>
    <w:basedOn w:val="Normalny"/>
    <w:uiPriority w:val="99"/>
    <w:rsid w:val="0048574D"/>
    <w:rPr>
      <w:rFonts w:ascii="Arial" w:hAnsi="Arial"/>
      <w:noProof/>
      <w:sz w:val="22"/>
      <w:szCs w:val="20"/>
      <w:lang w:val="pl-PL" w:eastAsia="pl-PL"/>
    </w:rPr>
  </w:style>
  <w:style w:type="paragraph" w:customStyle="1" w:styleId="Akapitzlist1">
    <w:name w:val="Akapit z listą1"/>
    <w:basedOn w:val="Normalny"/>
    <w:rsid w:val="0048574D"/>
    <w:pPr>
      <w:ind w:left="720"/>
    </w:pPr>
    <w:rPr>
      <w:lang w:val="pl-PL" w:eastAsia="pl-PL"/>
    </w:rPr>
  </w:style>
  <w:style w:type="paragraph" w:customStyle="1" w:styleId="Protel-Nagwek1">
    <w:name w:val="Protel - Nagłówek 1"/>
    <w:basedOn w:val="Nagwek1"/>
    <w:next w:val="Normalny"/>
    <w:uiPriority w:val="99"/>
    <w:rsid w:val="00F94443"/>
    <w:pPr>
      <w:numPr>
        <w:numId w:val="7"/>
      </w:numPr>
      <w:spacing w:after="240" w:line="300" w:lineRule="auto"/>
    </w:pPr>
    <w:rPr>
      <w:rFonts w:cs="Times New Roman"/>
      <w:noProof/>
      <w:lang w:val="pl-PL" w:eastAsia="pl-PL"/>
    </w:rPr>
  </w:style>
  <w:style w:type="paragraph" w:customStyle="1" w:styleId="Protel-Nagwek3">
    <w:name w:val="Protel - Nagłówek 3"/>
    <w:basedOn w:val="Nagwek3"/>
    <w:next w:val="Normalny"/>
    <w:uiPriority w:val="99"/>
    <w:rsid w:val="00F94443"/>
    <w:pPr>
      <w:keepLines w:val="0"/>
      <w:numPr>
        <w:ilvl w:val="2"/>
        <w:numId w:val="7"/>
      </w:numPr>
      <w:tabs>
        <w:tab w:val="clear" w:pos="720"/>
        <w:tab w:val="num" w:pos="2160"/>
      </w:tabs>
      <w:spacing w:before="120" w:after="120" w:line="300" w:lineRule="auto"/>
      <w:ind w:left="2160" w:hanging="180"/>
    </w:pPr>
    <w:rPr>
      <w:rFonts w:ascii="Arial" w:eastAsia="Times New Roman" w:hAnsi="Arial" w:cs="Times New Roman"/>
      <w:noProof/>
      <w:color w:val="auto"/>
      <w:sz w:val="22"/>
      <w:szCs w:val="20"/>
      <w:lang w:val="pl-PL" w:eastAsia="pl-PL"/>
    </w:rPr>
  </w:style>
  <w:style w:type="paragraph" w:customStyle="1" w:styleId="Protel-Nagwek2">
    <w:name w:val="Protel - Nagłówek 2"/>
    <w:basedOn w:val="Nagwek2"/>
    <w:next w:val="Normalny"/>
    <w:uiPriority w:val="99"/>
    <w:rsid w:val="00F94443"/>
    <w:pPr>
      <w:numPr>
        <w:ilvl w:val="1"/>
        <w:numId w:val="7"/>
      </w:numPr>
      <w:spacing w:before="180" w:after="180" w:line="300" w:lineRule="auto"/>
    </w:pPr>
    <w:rPr>
      <w:rFonts w:cs="Times New Roman"/>
      <w:i w:val="0"/>
      <w:iCs w:val="0"/>
      <w:noProof/>
    </w:rPr>
  </w:style>
  <w:style w:type="paragraph" w:customStyle="1" w:styleId="Protel-Nagwek4">
    <w:name w:val="Protel - Nagłówek 4"/>
    <w:basedOn w:val="Protel-Nagwek3"/>
    <w:uiPriority w:val="99"/>
    <w:rsid w:val="00F94443"/>
    <w:pPr>
      <w:numPr>
        <w:ilvl w:val="3"/>
      </w:numPr>
      <w:tabs>
        <w:tab w:val="clear" w:pos="964"/>
        <w:tab w:val="num" w:pos="2880"/>
      </w:tabs>
      <w:ind w:left="2880" w:hanging="360"/>
    </w:pPr>
    <w:rPr>
      <w:i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44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body">
    <w:name w:val="Text body"/>
    <w:basedOn w:val="Normalny"/>
    <w:rsid w:val="007B750E"/>
    <w:pPr>
      <w:widowControl w:val="0"/>
      <w:suppressAutoHyphens/>
      <w:autoSpaceDE w:val="0"/>
      <w:autoSpaceDN w:val="0"/>
      <w:spacing w:line="240" w:lineRule="auto"/>
      <w:jc w:val="both"/>
      <w:textAlignment w:val="baseline"/>
    </w:pPr>
    <w:rPr>
      <w:kern w:val="3"/>
      <w:sz w:val="28"/>
      <w:szCs w:val="20"/>
      <w:lang w:val="pl-PL" w:eastAsia="zh-CN"/>
    </w:rPr>
  </w:style>
  <w:style w:type="character" w:styleId="Numerwiersza">
    <w:name w:val="line number"/>
    <w:basedOn w:val="Domylnaczcionkaakapitu"/>
    <w:uiPriority w:val="99"/>
    <w:semiHidden/>
    <w:unhideWhenUsed/>
    <w:rsid w:val="00642FDE"/>
  </w:style>
  <w:style w:type="paragraph" w:styleId="Bezodstpw">
    <w:name w:val="No Spacing"/>
    <w:uiPriority w:val="1"/>
    <w:qFormat/>
    <w:rsid w:val="00FD310E"/>
    <w:pPr>
      <w:spacing w:line="240" w:lineRule="auto"/>
    </w:pPr>
    <w:rPr>
      <w:rFonts w:asciiTheme="minorHAnsi" w:eastAsiaTheme="minorHAnsi" w:hAnsiTheme="minorHAnsi" w:cstheme="minorBidi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955309"/>
    <w:pPr>
      <w:spacing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4">
    <w:name w:val="WW8Num24"/>
    <w:basedOn w:val="Bezlisty"/>
    <w:rsid w:val="006129B6"/>
    <w:pPr>
      <w:numPr>
        <w:numId w:val="8"/>
      </w:numPr>
    </w:pPr>
  </w:style>
  <w:style w:type="paragraph" w:customStyle="1" w:styleId="Standard">
    <w:name w:val="Standard"/>
    <w:rsid w:val="008D7E35"/>
    <w:pPr>
      <w:suppressAutoHyphens/>
      <w:autoSpaceDN w:val="0"/>
      <w:spacing w:line="240" w:lineRule="auto"/>
      <w:jc w:val="both"/>
      <w:textAlignment w:val="baseline"/>
    </w:pPr>
    <w:rPr>
      <w:kern w:val="3"/>
      <w:sz w:val="24"/>
      <w:szCs w:val="24"/>
      <w:lang w:eastAsia="zh-CN"/>
    </w:rPr>
  </w:style>
  <w:style w:type="character" w:customStyle="1" w:styleId="Internetlink">
    <w:name w:val="Internet link"/>
    <w:rsid w:val="008D7E35"/>
    <w:rPr>
      <w:color w:val="0000FF"/>
      <w:u w:val="single"/>
    </w:rPr>
  </w:style>
  <w:style w:type="numbering" w:customStyle="1" w:styleId="WW8Num16">
    <w:name w:val="WW8Num16"/>
    <w:basedOn w:val="Bezlisty"/>
    <w:rsid w:val="008D7E35"/>
    <w:pPr>
      <w:numPr>
        <w:numId w:val="10"/>
      </w:numPr>
    </w:pPr>
  </w:style>
  <w:style w:type="numbering" w:customStyle="1" w:styleId="WW8Num44">
    <w:name w:val="WW8Num44"/>
    <w:basedOn w:val="Bezlisty"/>
    <w:rsid w:val="008D7E35"/>
    <w:pPr>
      <w:numPr>
        <w:numId w:val="11"/>
      </w:numPr>
    </w:pPr>
  </w:style>
  <w:style w:type="numbering" w:customStyle="1" w:styleId="WW8Num48">
    <w:name w:val="WW8Num48"/>
    <w:basedOn w:val="Bezlisty"/>
    <w:rsid w:val="008D7E35"/>
    <w:pPr>
      <w:numPr>
        <w:numId w:val="12"/>
      </w:numPr>
    </w:pPr>
  </w:style>
  <w:style w:type="character" w:styleId="Odwoaniedelikatne">
    <w:name w:val="Subtle Reference"/>
    <w:uiPriority w:val="31"/>
    <w:qFormat/>
    <w:rsid w:val="00D9200F"/>
    <w:rPr>
      <w:smallCaps/>
      <w:color w:val="C0504D"/>
      <w:u w:val="single"/>
    </w:rPr>
  </w:style>
  <w:style w:type="paragraph" w:customStyle="1" w:styleId="Styl1">
    <w:name w:val="Styl1"/>
    <w:basedOn w:val="Normalny"/>
    <w:qFormat/>
    <w:rsid w:val="00D9200F"/>
    <w:pPr>
      <w:numPr>
        <w:numId w:val="16"/>
      </w:numPr>
      <w:spacing w:line="280" w:lineRule="atLeast"/>
      <w:ind w:hanging="1080"/>
      <w:jc w:val="both"/>
    </w:pPr>
    <w:rPr>
      <w:rFonts w:ascii="Calibri" w:eastAsia="Calibri" w:hAnsi="Calibri"/>
      <w:color w:val="002060"/>
      <w:sz w:val="28"/>
      <w:szCs w:val="28"/>
      <w:lang w:val="pl-PL"/>
    </w:rPr>
  </w:style>
  <w:style w:type="table" w:customStyle="1" w:styleId="Tabela-Siatka2">
    <w:name w:val="Tabela - Siatka2"/>
    <w:basedOn w:val="Standardowy"/>
    <w:next w:val="Tabela-Siatka"/>
    <w:uiPriority w:val="59"/>
    <w:rsid w:val="00134C20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C15E0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F3630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B614E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D536B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F422A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41">
    <w:name w:val="WW8Num241"/>
    <w:rsid w:val="001251D4"/>
  </w:style>
  <w:style w:type="table" w:customStyle="1" w:styleId="Tabela-Siatka8">
    <w:name w:val="Tabela - Siatka8"/>
    <w:basedOn w:val="Standardowy"/>
    <w:next w:val="Tabela-Siatka"/>
    <w:uiPriority w:val="59"/>
    <w:rsid w:val="0012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1251D4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12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0B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9D6091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1B76C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1B76C3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59"/>
    <w:rsid w:val="004F2EC5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36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336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B394C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42">
    <w:name w:val="WW8Num242"/>
    <w:rsid w:val="009B394C"/>
    <w:pPr>
      <w:numPr>
        <w:numId w:val="1"/>
      </w:numPr>
    </w:pPr>
  </w:style>
  <w:style w:type="table" w:customStyle="1" w:styleId="Tabela-Siatka15">
    <w:name w:val="Tabela - Siatka15"/>
    <w:basedOn w:val="Standardowy"/>
    <w:next w:val="Tabela-Siatka"/>
    <w:uiPriority w:val="59"/>
    <w:rsid w:val="00794353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4B49DB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E70266"/>
    <w:pPr>
      <w:spacing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4C1D23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4C1D23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4C1D23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D23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D23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D23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8">
    <w:name w:val="Zaimportowany styl 18"/>
    <w:rsid w:val="004C1D23"/>
    <w:pPr>
      <w:numPr>
        <w:numId w:val="98"/>
      </w:numPr>
    </w:pPr>
  </w:style>
  <w:style w:type="table" w:customStyle="1" w:styleId="Tabela-Siatka24">
    <w:name w:val="Tabela - Siatka24"/>
    <w:basedOn w:val="Standardowy"/>
    <w:next w:val="Tabela-Siatka"/>
    <w:uiPriority w:val="59"/>
    <w:rsid w:val="00C52C56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C52C56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59"/>
    <w:rsid w:val="005D40AE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9B0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7538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C01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44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BC01AC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2"/>
      <w:szCs w:val="22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250A3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934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A150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00AF3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D00AF3"/>
  </w:style>
  <w:style w:type="paragraph" w:styleId="Nagwek">
    <w:name w:val="header"/>
    <w:basedOn w:val="Normalny"/>
    <w:link w:val="NagwekZnak"/>
    <w:rsid w:val="00D00AF3"/>
    <w:pPr>
      <w:tabs>
        <w:tab w:val="center" w:pos="4320"/>
        <w:tab w:val="right" w:pos="8640"/>
      </w:tabs>
    </w:pPr>
  </w:style>
  <w:style w:type="character" w:styleId="UyteHipercze">
    <w:name w:val="FollowedHyperlink"/>
    <w:basedOn w:val="Domylnaczcionkaakapitu"/>
    <w:rsid w:val="00753871"/>
    <w:rPr>
      <w:color w:val="800080"/>
      <w:u w:val="single"/>
    </w:rPr>
  </w:style>
  <w:style w:type="table" w:styleId="Tabela-Siatka">
    <w:name w:val="Table Grid"/>
    <w:basedOn w:val="Standardowy"/>
    <w:uiPriority w:val="59"/>
    <w:rsid w:val="00753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C01AC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C01AC"/>
    <w:rPr>
      <w:rFonts w:ascii="Arial" w:hAnsi="Arial" w:cs="Arial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BC01AC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customStyle="1" w:styleId="FR1">
    <w:name w:val="FR1"/>
    <w:rsid w:val="00BC01AC"/>
    <w:pPr>
      <w:widowControl w:val="0"/>
      <w:autoSpaceDE w:val="0"/>
      <w:autoSpaceDN w:val="0"/>
      <w:adjustRightInd w:val="0"/>
      <w:spacing w:before="940"/>
      <w:ind w:right="200"/>
      <w:jc w:val="center"/>
    </w:pPr>
    <w:rPr>
      <w:noProof/>
      <w:sz w:val="24"/>
      <w:szCs w:val="24"/>
    </w:rPr>
  </w:style>
  <w:style w:type="paragraph" w:customStyle="1" w:styleId="FR2">
    <w:name w:val="FR2"/>
    <w:rsid w:val="00BC01AC"/>
    <w:pPr>
      <w:widowControl w:val="0"/>
      <w:autoSpaceDE w:val="0"/>
      <w:autoSpaceDN w:val="0"/>
      <w:adjustRightInd w:val="0"/>
      <w:spacing w:before="100"/>
      <w:ind w:left="520"/>
    </w:pPr>
    <w:rPr>
      <w:rFonts w:ascii="Arial" w:hAnsi="Arial" w:cs="Arial"/>
      <w:b/>
      <w:bCs/>
      <w:noProof/>
      <w:sz w:val="12"/>
      <w:szCs w:val="12"/>
    </w:rPr>
  </w:style>
  <w:style w:type="paragraph" w:styleId="Tekstpodstawowywcity">
    <w:name w:val="Body Text Indent"/>
    <w:basedOn w:val="Normalny"/>
    <w:link w:val="TekstpodstawowywcityZnak"/>
    <w:rsid w:val="00BC01AC"/>
    <w:pPr>
      <w:ind w:left="360"/>
      <w:jc w:val="both"/>
    </w:pPr>
    <w:rPr>
      <w:rFonts w:ascii="Arial" w:hAnsi="Arial" w:cs="Arial"/>
      <w:sz w:val="22"/>
      <w:szCs w:val="22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1AC"/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BC01AC"/>
    <w:pPr>
      <w:ind w:left="900" w:hanging="540"/>
      <w:jc w:val="both"/>
    </w:pPr>
    <w:rPr>
      <w:rFonts w:ascii="Arial" w:hAnsi="Arial" w:cs="Arial"/>
      <w:sz w:val="22"/>
      <w:szCs w:val="22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01AC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BC01AC"/>
    <w:pPr>
      <w:jc w:val="both"/>
    </w:pPr>
    <w:rPr>
      <w:rFonts w:ascii="Arial" w:hAnsi="Arial" w:cs="Arial"/>
      <w:sz w:val="22"/>
      <w:szCs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01AC"/>
    <w:rPr>
      <w:rFonts w:ascii="Arial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BC01AC"/>
    <w:pPr>
      <w:ind w:left="1080" w:hanging="720"/>
      <w:jc w:val="both"/>
    </w:pPr>
    <w:rPr>
      <w:rFonts w:ascii="Arial" w:hAnsi="Arial" w:cs="Arial"/>
      <w:sz w:val="22"/>
      <w:szCs w:val="22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01AC"/>
    <w:rPr>
      <w:rFonts w:ascii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C01AC"/>
    <w:rPr>
      <w:sz w:val="24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rsid w:val="00BC01AC"/>
    <w:pPr>
      <w:spacing w:after="120"/>
    </w:pPr>
    <w:rPr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01AC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C01AC"/>
    <w:rPr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rsid w:val="00BC01AC"/>
    <w:pPr>
      <w:spacing w:after="120" w:line="480" w:lineRule="auto"/>
    </w:pPr>
    <w:rPr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01A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C01AC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01AC"/>
  </w:style>
  <w:style w:type="character" w:styleId="Odwoanieprzypisudolnego">
    <w:name w:val="footnote reference"/>
    <w:basedOn w:val="Domylnaczcionkaakapitu"/>
    <w:uiPriority w:val="99"/>
    <w:semiHidden/>
    <w:rsid w:val="00BC01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01AC"/>
    <w:pPr>
      <w:ind w:left="720"/>
      <w:contextualSpacing/>
    </w:pPr>
    <w:rPr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01AC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01AC"/>
    <w:rPr>
      <w:rFonts w:ascii="Tahoma" w:hAnsi="Tahoma" w:cs="Tahoma"/>
      <w:sz w:val="16"/>
      <w:szCs w:val="16"/>
      <w:lang w:val="pl-PL" w:eastAsia="pl-PL"/>
    </w:rPr>
  </w:style>
  <w:style w:type="character" w:customStyle="1" w:styleId="PlandokumentuZnak1">
    <w:name w:val="Plan dokumentu Znak1"/>
    <w:basedOn w:val="Domylnaczcionkaakapitu"/>
    <w:uiPriority w:val="99"/>
    <w:semiHidden/>
    <w:rsid w:val="00BC01AC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BC01AC"/>
    <w:pPr>
      <w:spacing w:before="100" w:beforeAutospacing="1" w:after="100" w:afterAutospacing="1"/>
    </w:pPr>
    <w:rPr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250A37"/>
    <w:rPr>
      <w:rFonts w:ascii="Arial" w:hAnsi="Arial" w:cs="Arial"/>
      <w:sz w:val="22"/>
      <w:szCs w:val="22"/>
    </w:rPr>
  </w:style>
  <w:style w:type="paragraph" w:customStyle="1" w:styleId="SIWZ1">
    <w:name w:val="SIWZ 1"/>
    <w:basedOn w:val="Normalny"/>
    <w:rsid w:val="00250A37"/>
    <w:pPr>
      <w:keepNext/>
      <w:numPr>
        <w:numId w:val="3"/>
      </w:numPr>
      <w:spacing w:before="240" w:after="60"/>
      <w:outlineLvl w:val="0"/>
    </w:pPr>
    <w:rPr>
      <w:b/>
      <w:sz w:val="28"/>
      <w:szCs w:val="28"/>
      <w:lang w:val="pl-PL" w:eastAsia="pl-PL"/>
    </w:rPr>
  </w:style>
  <w:style w:type="paragraph" w:customStyle="1" w:styleId="SIWZ2">
    <w:name w:val="SIWZ 2"/>
    <w:basedOn w:val="Normalny"/>
    <w:rsid w:val="00250A37"/>
    <w:pPr>
      <w:numPr>
        <w:ilvl w:val="1"/>
        <w:numId w:val="3"/>
      </w:numPr>
      <w:spacing w:before="60"/>
      <w:jc w:val="both"/>
    </w:pPr>
    <w:rPr>
      <w:lang w:val="pl-PL" w:eastAsia="pl-PL"/>
    </w:rPr>
  </w:style>
  <w:style w:type="paragraph" w:customStyle="1" w:styleId="SIWZ3">
    <w:name w:val="SIWZ 3"/>
    <w:basedOn w:val="Normalny"/>
    <w:rsid w:val="00250A37"/>
    <w:pPr>
      <w:numPr>
        <w:ilvl w:val="2"/>
        <w:numId w:val="3"/>
      </w:numPr>
      <w:tabs>
        <w:tab w:val="clear" w:pos="880"/>
        <w:tab w:val="num" w:pos="720"/>
      </w:tabs>
      <w:spacing w:before="60" w:line="288" w:lineRule="auto"/>
      <w:ind w:left="720" w:hanging="360"/>
      <w:jc w:val="both"/>
    </w:pPr>
    <w:rPr>
      <w:lang w:val="pl-PL" w:eastAsia="pl-PL"/>
    </w:rPr>
  </w:style>
  <w:style w:type="paragraph" w:customStyle="1" w:styleId="SIWZ4">
    <w:name w:val="SIWZ 4"/>
    <w:basedOn w:val="Normalny"/>
    <w:rsid w:val="00250A37"/>
    <w:pPr>
      <w:numPr>
        <w:ilvl w:val="3"/>
        <w:numId w:val="3"/>
      </w:numPr>
      <w:spacing w:before="60" w:line="288" w:lineRule="auto"/>
      <w:jc w:val="both"/>
    </w:pPr>
    <w:rPr>
      <w:lang w:val="pl-PL" w:eastAsia="pl-PL"/>
    </w:rPr>
  </w:style>
  <w:style w:type="paragraph" w:customStyle="1" w:styleId="SIWZ5">
    <w:name w:val="SIWZ 5"/>
    <w:basedOn w:val="SIWZ4"/>
    <w:rsid w:val="00250A37"/>
    <w:pPr>
      <w:numPr>
        <w:ilvl w:val="4"/>
      </w:numPr>
    </w:pPr>
  </w:style>
  <w:style w:type="paragraph" w:customStyle="1" w:styleId="SIWZ6">
    <w:name w:val="SIWZ 6"/>
    <w:basedOn w:val="SIWZ4"/>
    <w:rsid w:val="00250A37"/>
    <w:pPr>
      <w:numPr>
        <w:ilvl w:val="5"/>
      </w:numPr>
    </w:pPr>
  </w:style>
  <w:style w:type="paragraph" w:customStyle="1" w:styleId="SIWZ7">
    <w:name w:val="SIWZ 7"/>
    <w:basedOn w:val="SIWZ4"/>
    <w:rsid w:val="00250A37"/>
    <w:pPr>
      <w:numPr>
        <w:ilvl w:val="6"/>
      </w:numPr>
    </w:pPr>
  </w:style>
  <w:style w:type="paragraph" w:customStyle="1" w:styleId="SIWZ8">
    <w:name w:val="SIWZ 8"/>
    <w:basedOn w:val="SIWZ4"/>
    <w:rsid w:val="00250A37"/>
    <w:pPr>
      <w:numPr>
        <w:ilvl w:val="7"/>
      </w:numPr>
    </w:pPr>
  </w:style>
  <w:style w:type="paragraph" w:customStyle="1" w:styleId="khheader">
    <w:name w:val="kh_header"/>
    <w:basedOn w:val="Normalny"/>
    <w:rsid w:val="0056389D"/>
    <w:pPr>
      <w:spacing w:before="100" w:beforeAutospacing="1" w:after="100" w:afterAutospacing="1" w:line="240" w:lineRule="auto"/>
    </w:pPr>
    <w:rPr>
      <w:lang w:val="pl-PL" w:eastAsia="pl-PL"/>
    </w:rPr>
  </w:style>
  <w:style w:type="paragraph" w:customStyle="1" w:styleId="khtitle">
    <w:name w:val="kh_title"/>
    <w:basedOn w:val="Normalny"/>
    <w:rsid w:val="0056389D"/>
    <w:pPr>
      <w:spacing w:before="100" w:beforeAutospacing="1" w:after="100" w:afterAutospacing="1" w:line="240" w:lineRule="auto"/>
    </w:pPr>
    <w:rPr>
      <w:lang w:val="pl-PL" w:eastAsia="pl-PL"/>
    </w:rPr>
  </w:style>
  <w:style w:type="paragraph" w:customStyle="1" w:styleId="bold">
    <w:name w:val="bold"/>
    <w:basedOn w:val="Normalny"/>
    <w:rsid w:val="0056389D"/>
    <w:pPr>
      <w:spacing w:before="100" w:beforeAutospacing="1" w:after="100" w:afterAutospacing="1" w:line="240" w:lineRule="auto"/>
    </w:pPr>
    <w:rPr>
      <w:lang w:val="pl-PL" w:eastAsia="pl-PL"/>
    </w:rPr>
  </w:style>
  <w:style w:type="paragraph" w:customStyle="1" w:styleId="Protel-Normalny">
    <w:name w:val="Protel - Normalny"/>
    <w:basedOn w:val="Normalny"/>
    <w:uiPriority w:val="99"/>
    <w:rsid w:val="0048574D"/>
    <w:rPr>
      <w:rFonts w:ascii="Arial" w:hAnsi="Arial"/>
      <w:noProof/>
      <w:sz w:val="22"/>
      <w:szCs w:val="20"/>
      <w:lang w:val="pl-PL" w:eastAsia="pl-PL"/>
    </w:rPr>
  </w:style>
  <w:style w:type="paragraph" w:customStyle="1" w:styleId="Akapitzlist1">
    <w:name w:val="Akapit z listą1"/>
    <w:basedOn w:val="Normalny"/>
    <w:rsid w:val="0048574D"/>
    <w:pPr>
      <w:ind w:left="720"/>
    </w:pPr>
    <w:rPr>
      <w:lang w:val="pl-PL" w:eastAsia="pl-PL"/>
    </w:rPr>
  </w:style>
  <w:style w:type="paragraph" w:customStyle="1" w:styleId="Protel-Nagwek1">
    <w:name w:val="Protel - Nagłówek 1"/>
    <w:basedOn w:val="Nagwek1"/>
    <w:next w:val="Normalny"/>
    <w:uiPriority w:val="99"/>
    <w:rsid w:val="00F94443"/>
    <w:pPr>
      <w:numPr>
        <w:numId w:val="7"/>
      </w:numPr>
      <w:spacing w:after="240" w:line="300" w:lineRule="auto"/>
    </w:pPr>
    <w:rPr>
      <w:rFonts w:cs="Times New Roman"/>
      <w:noProof/>
      <w:lang w:val="pl-PL" w:eastAsia="pl-PL"/>
    </w:rPr>
  </w:style>
  <w:style w:type="paragraph" w:customStyle="1" w:styleId="Protel-Nagwek3">
    <w:name w:val="Protel - Nagłówek 3"/>
    <w:basedOn w:val="Nagwek3"/>
    <w:next w:val="Normalny"/>
    <w:uiPriority w:val="99"/>
    <w:rsid w:val="00F94443"/>
    <w:pPr>
      <w:keepLines w:val="0"/>
      <w:numPr>
        <w:ilvl w:val="2"/>
        <w:numId w:val="7"/>
      </w:numPr>
      <w:tabs>
        <w:tab w:val="clear" w:pos="720"/>
        <w:tab w:val="num" w:pos="2160"/>
      </w:tabs>
      <w:spacing w:before="120" w:after="120" w:line="300" w:lineRule="auto"/>
      <w:ind w:left="2160" w:hanging="180"/>
    </w:pPr>
    <w:rPr>
      <w:rFonts w:ascii="Arial" w:eastAsia="Times New Roman" w:hAnsi="Arial" w:cs="Times New Roman"/>
      <w:noProof/>
      <w:color w:val="auto"/>
      <w:sz w:val="22"/>
      <w:szCs w:val="20"/>
      <w:lang w:val="pl-PL" w:eastAsia="pl-PL"/>
    </w:rPr>
  </w:style>
  <w:style w:type="paragraph" w:customStyle="1" w:styleId="Protel-Nagwek2">
    <w:name w:val="Protel - Nagłówek 2"/>
    <w:basedOn w:val="Nagwek2"/>
    <w:next w:val="Normalny"/>
    <w:uiPriority w:val="99"/>
    <w:rsid w:val="00F94443"/>
    <w:pPr>
      <w:numPr>
        <w:ilvl w:val="1"/>
        <w:numId w:val="7"/>
      </w:numPr>
      <w:spacing w:before="180" w:after="180" w:line="300" w:lineRule="auto"/>
    </w:pPr>
    <w:rPr>
      <w:rFonts w:cs="Times New Roman"/>
      <w:i w:val="0"/>
      <w:iCs w:val="0"/>
      <w:noProof/>
    </w:rPr>
  </w:style>
  <w:style w:type="paragraph" w:customStyle="1" w:styleId="Protel-Nagwek4">
    <w:name w:val="Protel - Nagłówek 4"/>
    <w:basedOn w:val="Protel-Nagwek3"/>
    <w:uiPriority w:val="99"/>
    <w:rsid w:val="00F94443"/>
    <w:pPr>
      <w:numPr>
        <w:ilvl w:val="3"/>
      </w:numPr>
      <w:tabs>
        <w:tab w:val="clear" w:pos="964"/>
        <w:tab w:val="num" w:pos="2880"/>
      </w:tabs>
      <w:ind w:left="2880" w:hanging="360"/>
    </w:pPr>
    <w:rPr>
      <w:i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44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body">
    <w:name w:val="Text body"/>
    <w:basedOn w:val="Normalny"/>
    <w:rsid w:val="007B750E"/>
    <w:pPr>
      <w:widowControl w:val="0"/>
      <w:suppressAutoHyphens/>
      <w:autoSpaceDE w:val="0"/>
      <w:autoSpaceDN w:val="0"/>
      <w:spacing w:line="240" w:lineRule="auto"/>
      <w:jc w:val="both"/>
      <w:textAlignment w:val="baseline"/>
    </w:pPr>
    <w:rPr>
      <w:kern w:val="3"/>
      <w:sz w:val="28"/>
      <w:szCs w:val="20"/>
      <w:lang w:val="pl-PL" w:eastAsia="zh-CN"/>
    </w:rPr>
  </w:style>
  <w:style w:type="character" w:styleId="Numerwiersza">
    <w:name w:val="line number"/>
    <w:basedOn w:val="Domylnaczcionkaakapitu"/>
    <w:uiPriority w:val="99"/>
    <w:semiHidden/>
    <w:unhideWhenUsed/>
    <w:rsid w:val="00642FDE"/>
  </w:style>
  <w:style w:type="paragraph" w:styleId="Bezodstpw">
    <w:name w:val="No Spacing"/>
    <w:uiPriority w:val="1"/>
    <w:qFormat/>
    <w:rsid w:val="00FD310E"/>
    <w:pPr>
      <w:spacing w:line="240" w:lineRule="auto"/>
    </w:pPr>
    <w:rPr>
      <w:rFonts w:asciiTheme="minorHAnsi" w:eastAsiaTheme="minorHAnsi" w:hAnsiTheme="minorHAnsi" w:cstheme="minorBidi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955309"/>
    <w:pPr>
      <w:spacing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4">
    <w:name w:val="WW8Num24"/>
    <w:basedOn w:val="Bezlisty"/>
    <w:rsid w:val="006129B6"/>
    <w:pPr>
      <w:numPr>
        <w:numId w:val="8"/>
      </w:numPr>
    </w:pPr>
  </w:style>
  <w:style w:type="paragraph" w:customStyle="1" w:styleId="Standard">
    <w:name w:val="Standard"/>
    <w:rsid w:val="008D7E35"/>
    <w:pPr>
      <w:suppressAutoHyphens/>
      <w:autoSpaceDN w:val="0"/>
      <w:spacing w:line="240" w:lineRule="auto"/>
      <w:jc w:val="both"/>
      <w:textAlignment w:val="baseline"/>
    </w:pPr>
    <w:rPr>
      <w:kern w:val="3"/>
      <w:sz w:val="24"/>
      <w:szCs w:val="24"/>
      <w:lang w:eastAsia="zh-CN"/>
    </w:rPr>
  </w:style>
  <w:style w:type="character" w:customStyle="1" w:styleId="Internetlink">
    <w:name w:val="Internet link"/>
    <w:rsid w:val="008D7E35"/>
    <w:rPr>
      <w:color w:val="0000FF"/>
      <w:u w:val="single"/>
    </w:rPr>
  </w:style>
  <w:style w:type="numbering" w:customStyle="1" w:styleId="WW8Num16">
    <w:name w:val="WW8Num16"/>
    <w:basedOn w:val="Bezlisty"/>
    <w:rsid w:val="008D7E35"/>
    <w:pPr>
      <w:numPr>
        <w:numId w:val="10"/>
      </w:numPr>
    </w:pPr>
  </w:style>
  <w:style w:type="numbering" w:customStyle="1" w:styleId="WW8Num44">
    <w:name w:val="WW8Num44"/>
    <w:basedOn w:val="Bezlisty"/>
    <w:rsid w:val="008D7E35"/>
    <w:pPr>
      <w:numPr>
        <w:numId w:val="11"/>
      </w:numPr>
    </w:pPr>
  </w:style>
  <w:style w:type="numbering" w:customStyle="1" w:styleId="WW8Num48">
    <w:name w:val="WW8Num48"/>
    <w:basedOn w:val="Bezlisty"/>
    <w:rsid w:val="008D7E35"/>
    <w:pPr>
      <w:numPr>
        <w:numId w:val="12"/>
      </w:numPr>
    </w:pPr>
  </w:style>
  <w:style w:type="character" w:styleId="Odwoaniedelikatne">
    <w:name w:val="Subtle Reference"/>
    <w:uiPriority w:val="31"/>
    <w:qFormat/>
    <w:rsid w:val="00D9200F"/>
    <w:rPr>
      <w:smallCaps/>
      <w:color w:val="C0504D"/>
      <w:u w:val="single"/>
    </w:rPr>
  </w:style>
  <w:style w:type="paragraph" w:customStyle="1" w:styleId="Styl1">
    <w:name w:val="Styl1"/>
    <w:basedOn w:val="Normalny"/>
    <w:qFormat/>
    <w:rsid w:val="00D9200F"/>
    <w:pPr>
      <w:numPr>
        <w:numId w:val="16"/>
      </w:numPr>
      <w:spacing w:line="280" w:lineRule="atLeast"/>
      <w:ind w:hanging="1080"/>
      <w:jc w:val="both"/>
    </w:pPr>
    <w:rPr>
      <w:rFonts w:ascii="Calibri" w:eastAsia="Calibri" w:hAnsi="Calibri"/>
      <w:color w:val="002060"/>
      <w:sz w:val="28"/>
      <w:szCs w:val="28"/>
      <w:lang w:val="pl-PL"/>
    </w:rPr>
  </w:style>
  <w:style w:type="table" w:customStyle="1" w:styleId="Tabela-Siatka2">
    <w:name w:val="Tabela - Siatka2"/>
    <w:basedOn w:val="Standardowy"/>
    <w:next w:val="Tabela-Siatka"/>
    <w:uiPriority w:val="59"/>
    <w:rsid w:val="00134C20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C15E0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F3630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B614E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D536B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F422A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41">
    <w:name w:val="WW8Num241"/>
    <w:rsid w:val="001251D4"/>
  </w:style>
  <w:style w:type="table" w:customStyle="1" w:styleId="Tabela-Siatka8">
    <w:name w:val="Tabela - Siatka8"/>
    <w:basedOn w:val="Standardowy"/>
    <w:next w:val="Tabela-Siatka"/>
    <w:uiPriority w:val="59"/>
    <w:rsid w:val="0012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1251D4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12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0B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9D6091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1B76C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1B76C3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59"/>
    <w:rsid w:val="004F2EC5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36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336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B394C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42">
    <w:name w:val="WW8Num242"/>
    <w:rsid w:val="009B394C"/>
    <w:pPr>
      <w:numPr>
        <w:numId w:val="1"/>
      </w:numPr>
    </w:pPr>
  </w:style>
  <w:style w:type="table" w:customStyle="1" w:styleId="Tabela-Siatka15">
    <w:name w:val="Tabela - Siatka15"/>
    <w:basedOn w:val="Standardowy"/>
    <w:next w:val="Tabela-Siatka"/>
    <w:uiPriority w:val="59"/>
    <w:rsid w:val="00794353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4B49DB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E70266"/>
    <w:pPr>
      <w:spacing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4C1D23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4C1D23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4C1D23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D23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D23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D23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8">
    <w:name w:val="Zaimportowany styl 18"/>
    <w:rsid w:val="004C1D23"/>
    <w:pPr>
      <w:numPr>
        <w:numId w:val="98"/>
      </w:numPr>
    </w:pPr>
  </w:style>
  <w:style w:type="table" w:customStyle="1" w:styleId="Tabela-Siatka24">
    <w:name w:val="Tabela - Siatka24"/>
    <w:basedOn w:val="Standardowy"/>
    <w:next w:val="Tabela-Siatka"/>
    <w:uiPriority w:val="59"/>
    <w:rsid w:val="00C52C56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C52C56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59"/>
    <w:rsid w:val="005D40AE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51A7-D65E-43A2-A54B-625378DD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4065</Words>
  <Characters>27507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Gerbiamieji projektų vykdytojai,</vt:lpstr>
    </vt:vector>
  </TitlesOfParts>
  <Company/>
  <LinksUpToDate>false</LinksUpToDate>
  <CharactersWithSpaces>31509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Gerbiamieji projektų vykdytojai,</dc:title>
  <dc:creator>Giedrius</dc:creator>
  <cp:lastModifiedBy>Marzena Wójcik</cp:lastModifiedBy>
  <cp:revision>4</cp:revision>
  <cp:lastPrinted>2019-07-01T07:45:00Z</cp:lastPrinted>
  <dcterms:created xsi:type="dcterms:W3CDTF">2019-07-05T11:24:00Z</dcterms:created>
  <dcterms:modified xsi:type="dcterms:W3CDTF">2019-07-05T11:28:00Z</dcterms:modified>
</cp:coreProperties>
</file>